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tbl>
      <w:tblPr>
        <w:tblStyle w:val="ac"/>
        <w:tblW w:w="0" w:type="auto"/>
        <w:tblInd w:w="6771" w:type="dxa"/>
        <w:tblLook w:val="04A0" w:firstRow="1" w:lastRow="0" w:firstColumn="1" w:lastColumn="0" w:noHBand="0" w:noVBand="1"/>
      </w:tblPr>
      <w:tblGrid>
        <w:gridCol w:w="1275"/>
        <w:gridCol w:w="1196"/>
      </w:tblGrid>
      <w:tr w:rsidR="00EA5644" w:rsidTr="006A7305">
        <w:tc>
          <w:tcPr>
            <w:tcW w:w="2471" w:type="dxa"/>
            <w:gridSpan w:val="2"/>
          </w:tcPr>
          <w:p w:rsidR="00EA5644" w:rsidRPr="006A7305" w:rsidRDefault="00EA5644" w:rsidP="00CA2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A730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806209" w:rsidTr="006A7305">
        <w:tc>
          <w:tcPr>
            <w:tcW w:w="1275" w:type="dxa"/>
          </w:tcPr>
          <w:p w:rsidR="00806209" w:rsidRPr="00D45196" w:rsidRDefault="00D45196" w:rsidP="00CA2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u w:val="dotted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u w:val="dotted"/>
                <w:cs/>
              </w:rPr>
              <w:t xml:space="preserve">  </w:t>
            </w:r>
            <w:r w:rsidR="008A0F09"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u w:val="dotted"/>
                <w:cs/>
              </w:rPr>
              <w:t>1</w:t>
            </w:r>
            <w:r w:rsidR="00EA5644" w:rsidRPr="00D45196"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u w:val="dotted"/>
                <w:cs/>
              </w:rPr>
              <w:t>2</w:t>
            </w:r>
            <w:r w:rsidR="008A0F09"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u w:val="dotted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u w:val="dotted"/>
                <w:cs/>
              </w:rPr>
              <w:t xml:space="preserve">  </w:t>
            </w:r>
            <w:r w:rsidRPr="00D45196">
              <w:rPr>
                <w:rFonts w:ascii="TH SarabunIT๙" w:hAnsi="TH SarabunIT๙" w:cs="TH SarabunIT๙" w:hint="cs"/>
                <w:b/>
                <w:bCs/>
                <w:color w:val="000000"/>
                <w:sz w:val="14"/>
                <w:szCs w:val="14"/>
                <w:u w:val="dotted"/>
                <w:cs/>
              </w:rPr>
              <w:t>.</w:t>
            </w:r>
          </w:p>
          <w:p w:rsidR="00EA5644" w:rsidRPr="00EA5644" w:rsidRDefault="00EA5644" w:rsidP="00CA2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(</w:t>
            </w:r>
            <w:r w:rsidRPr="00EA564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ที่ได้)</w:t>
            </w:r>
          </w:p>
        </w:tc>
        <w:tc>
          <w:tcPr>
            <w:tcW w:w="1196" w:type="dxa"/>
          </w:tcPr>
          <w:p w:rsidR="00806209" w:rsidRDefault="00EA5644" w:rsidP="00CA2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>200</w:t>
            </w:r>
          </w:p>
          <w:p w:rsidR="00EA5644" w:rsidRPr="00EA5644" w:rsidRDefault="00EA5644" w:rsidP="00CA2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(</w:t>
            </w:r>
            <w:r w:rsidRPr="00EA564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เต็ม)</w:t>
            </w:r>
          </w:p>
        </w:tc>
      </w:tr>
      <w:tr w:rsidR="00EA5644" w:rsidTr="006A7305">
        <w:tc>
          <w:tcPr>
            <w:tcW w:w="2471" w:type="dxa"/>
            <w:gridSpan w:val="2"/>
          </w:tcPr>
          <w:p w:rsidR="00EA5644" w:rsidRPr="00EA5644" w:rsidRDefault="00EA5644" w:rsidP="00CA2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EA5644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สำหรับสำนักงาน ป.ป.ช.</w:t>
            </w:r>
          </w:p>
        </w:tc>
      </w:tr>
    </w:tbl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แบบฟอร์มรายงาน</w:t>
      </w:r>
      <w:r w:rsidRPr="00E23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ประเมิน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ผลตนเอง</w:t>
      </w:r>
    </w:p>
    <w:p w:rsidR="00CA2043" w:rsidRPr="008F6256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8F625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8F6256">
        <w:rPr>
          <w:rFonts w:ascii="TH SarabunIT๙" w:hAnsi="TH SarabunIT๙" w:cs="TH SarabunIT๙"/>
          <w:b/>
          <w:bCs/>
          <w:sz w:val="32"/>
          <w:szCs w:val="32"/>
        </w:rPr>
        <w:t>Self Assessment</w:t>
      </w:r>
      <w:proofErr w:type="spellEnd"/>
      <w:r w:rsidRPr="008F6256">
        <w:rPr>
          <w:rFonts w:ascii="TH SarabunIT๙" w:hAnsi="TH SarabunIT๙" w:cs="TH SarabunIT๙"/>
          <w:b/>
          <w:bCs/>
          <w:sz w:val="32"/>
          <w:szCs w:val="32"/>
        </w:rPr>
        <w:t xml:space="preserve"> Report : SAR)</w:t>
      </w:r>
    </w:p>
    <w:p w:rsidR="00CA2043" w:rsidRPr="00E23E6A" w:rsidRDefault="00CA2043" w:rsidP="00CA20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E6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CA2043" w:rsidRPr="005F6BA2" w:rsidRDefault="00CA2043" w:rsidP="00E07770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ข้อมูลทั่วไป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๑. ชื่อองค์กรปกครองส่วนท้องถิ่น</w:t>
      </w:r>
    </w:p>
    <w:p w:rsidR="00CA2043" w:rsidRPr="005F6BA2" w:rsidRDefault="00F72530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margin-left:239.25pt;margin-top:5.05pt;width:11.25pt;height:10.5pt;z-index:25166336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18pt;margin-top:5.05pt;width:11.25pt;height:10.5pt;z-index:251661312"/>
        </w:pic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เมืองพัทยา</w:t>
      </w:r>
    </w:p>
    <w:p w:rsidR="00CA2043" w:rsidRPr="005F6BA2" w:rsidRDefault="00F72530" w:rsidP="00CA204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ect id="_x0000_s1026" style="position:absolute;margin-left:18pt;margin-top:4.5pt;width:11.25pt;height:10.5pt;z-index:251660288"/>
        </w:pic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CA2043" w:rsidRPr="005F6BA2" w:rsidRDefault="00F72530" w:rsidP="00CA20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18pt;margin-top:5.4pt;width:11.25pt;height:10.5pt;z-index:251662336"/>
        </w:pic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A2043" w:rsidRPr="005F6BA2">
        <w:rPr>
          <w:rFonts w:ascii="TH SarabunIT๙" w:hAnsi="TH SarabunIT๙" w:cs="TH SarabunIT๙"/>
          <w:sz w:val="32"/>
          <w:szCs w:val="32"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CA2043" w:rsidRPr="00B36E81" w:rsidRDefault="00D57D9F" w:rsidP="00CA2043">
      <w:pPr>
        <w:spacing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41D8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คลองเส  </w:t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ขนาด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กลาง      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๒. สถานที่ตั้งสำนักงาน/ที่ทำการองค์กรปกครองส่วนท้องถิ่น</w:t>
      </w: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19C4">
        <w:rPr>
          <w:rFonts w:ascii="TH SarabunIT๙" w:hAnsi="TH SarabunIT๙" w:cs="TH SarabunIT๙" w:hint="cs"/>
          <w:sz w:val="32"/>
          <w:szCs w:val="32"/>
          <w:u w:val="dotted"/>
          <w:cs/>
        </w:rPr>
        <w:t>162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A219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223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5F6BA2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219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-   </w:t>
      </w:r>
      <w:r w:rsidR="008E223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F6BA2">
        <w:rPr>
          <w:rFonts w:ascii="TH SarabunIT๙" w:hAnsi="TH SarabunIT๙" w:cs="TH SarabunIT๙"/>
          <w:sz w:val="32"/>
          <w:szCs w:val="32"/>
          <w:cs/>
        </w:rPr>
        <w:t>ตำบล</w:t>
      </w:r>
      <w:r w:rsidR="00A219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คลองเส</w:t>
      </w:r>
      <w:r w:rsidR="008E223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219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8E223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8E223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219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8E223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ถ้ำพรรณรา         .</w:t>
      </w:r>
    </w:p>
    <w:p w:rsidR="00CA2043" w:rsidRPr="00B36E81" w:rsidRDefault="00CA2043" w:rsidP="00CA2043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223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นครศรีธรรมราช   </w:t>
      </w:r>
      <w:r w:rsidRPr="005F6BA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E223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80260  </w:t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2B7F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075-470311</w:t>
      </w:r>
      <w:r w:rsidR="008E223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2B7F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075-470311</w:t>
      </w:r>
    </w:p>
    <w:p w:rsidR="00CA2043" w:rsidRPr="00B36E81" w:rsidRDefault="00CA2043" w:rsidP="00CA2043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hyperlink r:id="rId9" w:history="1">
        <w:r w:rsidR="00B21BE1" w:rsidRPr="0086404C">
          <w:rPr>
            <w:rStyle w:val="af"/>
            <w:rFonts w:ascii="TH SarabunIT๙" w:hAnsi="TH SarabunIT๙" w:cs="TH SarabunIT๙"/>
            <w:sz w:val="32"/>
            <w:szCs w:val="32"/>
          </w:rPr>
          <w:t>www.Khlongse.go.th</w:t>
        </w:r>
      </w:hyperlink>
      <w:r w:rsidR="00C7235D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๓. จำนวนประชากรในเขตองค์กรปกครองส่วนท้องถิ่น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71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21BE1">
        <w:rPr>
          <w:rFonts w:ascii="TH SarabunIT๙" w:hAnsi="TH SarabunIT๙" w:cs="TH SarabunIT๙"/>
          <w:sz w:val="32"/>
          <w:szCs w:val="32"/>
          <w:u w:val="dotted"/>
        </w:rPr>
        <w:t>4</w:t>
      </w:r>
      <w:r w:rsidR="00B21BE1">
        <w:rPr>
          <w:rFonts w:ascii="TH SarabunIT๙" w:hAnsi="TH SarabunIT๙" w:cs="TH SarabunIT๙" w:hint="cs"/>
          <w:sz w:val="32"/>
          <w:szCs w:val="32"/>
          <w:u w:val="dotted"/>
          <w:cs/>
        </w:rPr>
        <w:t>,</w:t>
      </w:r>
      <w:r w:rsidR="00B21BE1">
        <w:rPr>
          <w:rFonts w:ascii="TH SarabunIT๙" w:hAnsi="TH SarabunIT๙" w:cs="TH SarabunIT๙"/>
          <w:sz w:val="32"/>
          <w:szCs w:val="32"/>
          <w:u w:val="dotted"/>
        </w:rPr>
        <w:t>318</w:t>
      </w:r>
      <w:r w:rsidR="008071C1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  <w:r w:rsidR="00B21B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1,414</w:t>
      </w:r>
      <w:r w:rsidR="008071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5F6BA2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๔. พื้นที่รวมขององค์กรปกครองส่วนท้องถิ่น</w:t>
      </w:r>
      <w:r w:rsidR="00B223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57</w:t>
      </w:r>
      <w:r w:rsidR="008071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5F6BA2">
        <w:rPr>
          <w:rFonts w:ascii="TH SarabunIT๙" w:hAnsi="TH SarabunIT๙" w:cs="TH SarabunIT๙"/>
          <w:sz w:val="32"/>
          <w:szCs w:val="32"/>
          <w:cs/>
        </w:rPr>
        <w:t>ตารางกิโลเมตร(ครอบคลุม</w:t>
      </w:r>
      <w:r w:rsidR="00B223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8</w:t>
      </w:r>
      <w:r w:rsidR="008071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หมู่บ้าน/ชุมชน)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๕. รายได้ขององค์กรปกครองส่วนท้องถิ่น  ในปีงบประมาณ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-รายได้ไม่รวมเงินอุดหนุน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4289">
        <w:rPr>
          <w:rFonts w:ascii="TH SarabunIT๙" w:hAnsi="TH SarabunIT๙" w:cs="TH SarabunIT๙" w:hint="cs"/>
          <w:sz w:val="32"/>
          <w:szCs w:val="32"/>
          <w:u w:val="dotted"/>
          <w:cs/>
        </w:rPr>
        <w:t>14,136,719.02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  <w:t>-รายได้จากเงินอุดหนุน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42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8,782</w:t>
      </w:r>
      <w:r w:rsidR="008071C1">
        <w:rPr>
          <w:rFonts w:ascii="TH SarabunIT๙" w:hAnsi="TH SarabunIT๙" w:cs="TH SarabunIT๙" w:hint="cs"/>
          <w:sz w:val="32"/>
          <w:szCs w:val="32"/>
          <w:u w:val="dotted"/>
          <w:cs/>
        </w:rPr>
        <w:t>,</w:t>
      </w:r>
      <w:r w:rsidR="00B14289">
        <w:rPr>
          <w:rFonts w:ascii="TH SarabunIT๙" w:hAnsi="TH SarabunIT๙" w:cs="TH SarabunIT๙" w:hint="cs"/>
          <w:sz w:val="32"/>
          <w:szCs w:val="32"/>
          <w:u w:val="dotted"/>
          <w:cs/>
        </w:rPr>
        <w:t>868</w:t>
      </w:r>
      <w:r w:rsidR="008071C1">
        <w:rPr>
          <w:rFonts w:ascii="TH SarabunIT๙" w:hAnsi="TH SarabunIT๙" w:cs="TH SarabunIT๙" w:hint="cs"/>
          <w:sz w:val="32"/>
          <w:szCs w:val="32"/>
          <w:u w:val="dotted"/>
          <w:cs/>
        </w:rPr>
        <w:t>.00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๖. รายจ่ายขององค์กรปกครองส่วนท้องถิ่น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ในปีงบประมาณ พ.ศ. ๒๕๕</w:t>
      </w:r>
      <w:r w:rsidRPr="00EB527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0563E9">
        <w:rPr>
          <w:rFonts w:ascii="TH SarabunIT๙" w:hAnsi="TH SarabunIT๙" w:cs="TH SarabunIT๙"/>
          <w:sz w:val="32"/>
          <w:szCs w:val="32"/>
          <w:u w:val="dotted"/>
        </w:rPr>
        <w:t xml:space="preserve">      26</w:t>
      </w:r>
      <w:r w:rsidR="000563E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,049,429.05    </w:t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๗. พนักงานท้องถิ่น/ลูกจ้าง ในองค์กรปกครองส่วนท้องถิ่น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C1B8B">
        <w:rPr>
          <w:rFonts w:ascii="TH SarabunIT๙" w:hAnsi="TH SarabunIT๙" w:cs="TH SarabunIT๙" w:hint="cs"/>
          <w:sz w:val="32"/>
          <w:szCs w:val="32"/>
          <w:u w:val="dotted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563E9">
        <w:rPr>
          <w:rFonts w:ascii="TH SarabunIT๙" w:hAnsi="TH SarabunIT๙" w:cs="TH SarabunIT๙" w:hint="cs"/>
          <w:sz w:val="32"/>
          <w:szCs w:val="32"/>
          <w:u w:val="dotted"/>
          <w:cs/>
        </w:rPr>
        <w:t>20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Pr="00FF1D67" w:rsidRDefault="00CA2043" w:rsidP="00CA2043">
      <w:pPr>
        <w:rPr>
          <w:rFonts w:ascii="TH SarabunIT๙" w:hAnsi="TH SarabunIT๙" w:cs="TH SarabunIT๙"/>
          <w:sz w:val="12"/>
          <w:szCs w:val="1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7793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7793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คะแนนที่ได้รวมทั้งสิ้นจำนวน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84CC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127</w:t>
      </w:r>
      <w:r w:rsidR="00F927E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 (คะแนนเต็ม 200 คะแนน)</w:t>
      </w:r>
    </w:p>
    <w:p w:rsidR="00CA2043" w:rsidRPr="00FF1D67" w:rsidRDefault="00CA2043" w:rsidP="00CA2043">
      <w:pPr>
        <w:rPr>
          <w:rFonts w:ascii="TH SarabunIT๙" w:hAnsi="TH SarabunIT๙" w:cs="TH SarabunIT๙"/>
          <w:b/>
          <w:bCs/>
          <w:sz w:val="12"/>
          <w:szCs w:val="12"/>
          <w:u w:val="dotted"/>
          <w:cs/>
        </w:rPr>
      </w:pPr>
    </w:p>
    <w:p w:rsidR="00CA2043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4F392C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84CCE">
        <w:rPr>
          <w:rFonts w:ascii="TH SarabunIT๙" w:hAnsi="TH SarabunIT๙" w:cs="TH SarabunIT๙" w:hint="cs"/>
          <w:sz w:val="32"/>
          <w:szCs w:val="32"/>
          <w:u w:val="dotted"/>
          <w:cs/>
        </w:rPr>
        <w:t>นายสมพรเอก  สังข์กรด</w:t>
      </w:r>
      <w:r w:rsidR="003275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3275B4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484CCE">
        <w:rPr>
          <w:rFonts w:ascii="TH SarabunIT๙" w:hAnsi="TH SarabunIT๙" w:cs="TH SarabunIT๙" w:hint="cs"/>
          <w:sz w:val="32"/>
          <w:szCs w:val="32"/>
          <w:u w:val="dotted"/>
          <w:cs/>
        </w:rPr>
        <w:t>นิติกรปฏิบัติงาน</w:t>
      </w:r>
      <w:r w:rsidR="003275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84CCE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องค์การบริหารส่วนตำบลคลองเส</w:t>
      </w:r>
      <w:r w:rsidR="003275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อำเภอถ้ำพรรณรา  จังหวัดนครศรีธรรมราช</w:t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275B4">
        <w:rPr>
          <w:rFonts w:ascii="TH SarabunIT๙" w:hAnsi="TH SarabunIT๙" w:cs="TH SarabunIT๙" w:hint="cs"/>
          <w:sz w:val="32"/>
          <w:szCs w:val="32"/>
          <w:u w:val="dotted"/>
          <w:cs/>
        </w:rPr>
        <w:t>075-</w:t>
      </w:r>
      <w:r w:rsidR="00484CCE">
        <w:rPr>
          <w:rFonts w:ascii="TH SarabunIT๙" w:hAnsi="TH SarabunIT๙" w:cs="TH SarabunIT๙" w:hint="cs"/>
          <w:sz w:val="32"/>
          <w:szCs w:val="32"/>
          <w:u w:val="dotted"/>
          <w:cs/>
        </w:rPr>
        <w:t>470311</w:t>
      </w:r>
      <w:r w:rsidR="003275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3275B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="003275B4" w:rsidRPr="003275B4">
        <w:rPr>
          <w:rFonts w:ascii="TH SarabunIT๙" w:hAnsi="TH SarabunIT๙" w:cs="TH SarabunIT๙" w:hint="cs"/>
          <w:sz w:val="32"/>
          <w:szCs w:val="32"/>
          <w:u w:val="dotted"/>
          <w:cs/>
        </w:rPr>
        <w:t>075-</w:t>
      </w:r>
      <w:r w:rsidR="00484CCE">
        <w:rPr>
          <w:rFonts w:ascii="TH SarabunIT๙" w:hAnsi="TH SarabunIT๙" w:cs="TH SarabunIT๙" w:hint="cs"/>
          <w:sz w:val="32"/>
          <w:szCs w:val="32"/>
          <w:u w:val="dotted"/>
          <w:cs/>
        </w:rPr>
        <w:t>470311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3275B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0C5E21" w:rsidRDefault="00CA2043" w:rsidP="00806209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84CCE">
        <w:rPr>
          <w:rFonts w:ascii="TH SarabunIT๙" w:hAnsi="TH SarabunIT๙" w:cs="TH SarabunIT๙" w:hint="cs"/>
          <w:sz w:val="32"/>
          <w:szCs w:val="32"/>
          <w:u w:val="dotted"/>
          <w:cs/>
        </w:rPr>
        <w:t>093-1243282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="003275B4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484CCE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-      </w:t>
      </w:r>
      <w:r w:rsidR="003275B4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hyperlink r:id="rId10" w:history="1"/>
      <w:r w:rsidR="003275B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07770" w:rsidRDefault="00E07770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07770" w:rsidRDefault="00E07770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 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จัดทำแผนปฏิบัติการป้องกันการทุจริต</w:t>
      </w:r>
    </w:p>
    <w:p w:rsidR="00CA2043" w:rsidRDefault="00CA2043" w:rsidP="00CA20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โปรดกรอกข้อมูลมาตรการ/แนวทาง/โครงการ/กิจกรรม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มิติที่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และใส่เครื่องหมาย ( / )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ในช่องที่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ครอบคลุมสาระสำคัญ พร้อมทั้งระบุคะแนน</w:t>
      </w:r>
    </w:p>
    <w:p w:rsidR="00CA2043" w:rsidRPr="005F6BA2" w:rsidRDefault="00CA2043" w:rsidP="00CA20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2043" w:rsidRPr="00E23E6A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1 </w:t>
      </w:r>
      <w:r w:rsidRPr="00E23E6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การสร้างสังคมที่ไม่ทนต่อการทุจริต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8"/>
        <w:gridCol w:w="709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1.1.1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สร้างจิตสำนึกและความตระหนักในการปฏิบัติราชการตามอำนาจหน้าที่</w:t>
            </w: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ให้บังเกิดประโยชน์สุขแก่ประชาชนในท้องถิ่น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F5320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F53202" w:rsidRPr="000C5E21" w:rsidRDefault="000C5E2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F53202" w:rsidRPr="000C5E21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="00F53202" w:rsidRPr="000C5E2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กิจกรรม ให้ความรู้เรื่องผลประโยชน์ทับซ้อนให้กับบุคลากรขอ</w:t>
            </w:r>
            <w:r w:rsidR="008F06FC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ง องค์การบริหารส่วนตำบลคลองเส</w:t>
            </w:r>
          </w:p>
          <w:p w:rsidR="00F53202" w:rsidRPr="000C5E21" w:rsidRDefault="000C5E21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0C5E2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</w:t>
            </w:r>
            <w:r w:rsidR="00F53202" w:rsidRPr="000C5E2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2.กิจกรรมเสริมสร้างความซื่อสัตย์ สุจริต และปลูกฝังทัศนคติ วัฒนธรรมที่ดีในการต่อต้านการทุจริต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940A7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ปฏิบัติหน้าที่โดยมีความรับผิดชอบต่อผลการดำเนินงาน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940A7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ปฏิบัติหน้าที่ด้วยความถูกต้อง เป็นธรรม และถูกกฎหมาย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940A7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ปฏิบัติหน้าที่รับผิดชอบของตนอย่างเป็นธรรม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มีความซื่อสัตย์สุจริตคำนึ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ถึงประโยชน์สุขแก่ประชาชนในท้องถิ่นและประเทศชาติ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940A7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4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ปฏิบัติงานโดยมุ่งผลสัมฤทธิ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์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ของงาน มีมาตรฐาน โปร่งใสและตรวจสอบได้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940A7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ไม่ใช้ตำแหน่งหน้าที่หรืออำนาจหน้าที่ในการแสวงหาประโยชน์แก่ตนหรือบุคคลใกล้ชิด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ความเชื่อมั่นของบุคลากรในหน่วยงานต่องานและบรรยากาศในการทำงาน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มีความพร้อมในการปฏิบัติงานตามภาระหน้าที่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940A7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ปฏิบัติหน้าที่ด้วยความสุภาพ กระตือรือร้น เต็มใจ ทำงานรวดเร็ว เต็มความสามารถ โดยมุ่งผลสำเร็จของงาน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มีการถ่ายทอดพฤติกรรมการทำงานที่ดี มีคุณธรรม และซื่อสัตย์สุจริตภายในหน่วยงานให้แก่กันอยู่เสมอ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10) การแสดงความรับผิดชอบของเจ้าหน้าที่ เมื่อหน่วยงานเกิดความเสียหายอันเนื่องมาจากการปฏิบัติงานที่ผิดพลาด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11)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การแสดงความรับผิดชอบของผู้บริหาร หากการ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ดำเนินงานของหน่วยงานส่งผลกระทบและเกิดความเสียหายต่อสังคมโดยรวม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มาตรการในการจัดการกับเจ้าหน้าที่ที่ไม่มีความรับผิดชอบต่อการปฏิบัติงานตามภารกิจหน้าที่ความรับผิดชอบ 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0C5E21" w:rsidP="000C5E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0C5E2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รวมดำเนินการครอบคลุมสาระสำคัญ ทั้งสิ้น จำนวน</w:t>
            </w:r>
            <w:r w:rsidRPr="000C5E2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r w:rsidR="000C5E21" w:rsidRPr="000C5E2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6  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0C5E2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EB5272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( 2 ข้อ)</w:t>
            </w:r>
          </w:p>
        </w:tc>
        <w:tc>
          <w:tcPr>
            <w:tcW w:w="1417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( 1 ข้อ)</w:t>
            </w:r>
          </w:p>
        </w:tc>
        <w:tc>
          <w:tcPr>
            <w:tcW w:w="1276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1.1.2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1703D2" w:rsidRPr="000C5E21" w:rsidRDefault="001703D2" w:rsidP="001703D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0C5E2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</w:t>
            </w:r>
            <w:r w:rsidRPr="000C5E2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.มาตรการส่งเสริมการปฏิบัติงานตามประมวลจริยธรรม</w:t>
            </w:r>
          </w:p>
          <w:p w:rsidR="001703D2" w:rsidRPr="000C5E21" w:rsidRDefault="001703D2" w:rsidP="001703D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0C5E2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</w:t>
            </w:r>
            <w:r w:rsidRPr="000C5E2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.มาตรการเสริมสร้างองค์ความรู้ด้านการต่อต้านการทุจริต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0765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กำหนด พัฒนา หรือปรับปรุงมาตรฐานทาง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ทางวิชาชีพ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และมีการประกาศใช้อย่างจริงจัง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6C1B8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ทางวิชาชีพ </w:t>
            </w:r>
          </w:p>
        </w:tc>
        <w:tc>
          <w:tcPr>
            <w:tcW w:w="1559" w:type="dxa"/>
            <w:gridSpan w:val="2"/>
          </w:tcPr>
          <w:p w:rsidR="00CA2043" w:rsidRPr="00712649" w:rsidRDefault="00CA2043" w:rsidP="001703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CA2043" w:rsidRPr="00712649" w:rsidRDefault="00F72530" w:rsidP="00F725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1703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80765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   </w:t>
            </w:r>
            <w:r w:rsidR="0017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80765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1703D2" w:rsidRDefault="001703D2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1703D2" w:rsidRDefault="001703D2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1703D2" w:rsidRDefault="001703D2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1703D2" w:rsidRDefault="001703D2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1703D2" w:rsidRDefault="001703D2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1703D2" w:rsidRDefault="001703D2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1703D2" w:rsidRDefault="001703D2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1703D2" w:rsidRPr="005E4836" w:rsidRDefault="001703D2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08"/>
        <w:gridCol w:w="709"/>
        <w:gridCol w:w="709"/>
        <w:gridCol w:w="709"/>
        <w:gridCol w:w="708"/>
        <w:gridCol w:w="709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3-4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1.1.3 </w:t>
            </w:r>
            <w:r w:rsidRPr="00E23E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Default="001703D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0C5E21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0C5E2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กิจกรรม ให้ความรู้เรื่องผลประโยชน์ทับซ้อนให้กับบุคลากรขอ</w:t>
            </w:r>
            <w:r w:rsidR="0052520A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ง องค์การบริหารส่วนตำบลคลองเส</w:t>
            </w:r>
          </w:p>
          <w:p w:rsidR="001703D2" w:rsidRPr="00E23E6A" w:rsidRDefault="001703D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2.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 ส่งเสริมการปฏิบัติงานตามป</w:t>
            </w:r>
            <w:r w:rsidR="0052520A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ระมวลผลจริยธรรมของ อบต.คลองเส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C1A9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C1A9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2)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มีการให้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ความรู้ความเข้าใจเกี่ยวกับ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การป้องกันผลประโยชน์ทับซ้อน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เปิดโอกาสให้บุคลากรในองค์กรมีส่วนร่วมในการพัฒนาและปรับปรุงนโยบายและกระบวนการจัดการผลประโยชน์ทับซ้อ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4)มีการจัดทำคู่มือเกี่ยวกับการปฏิบัติงานเพื่อป้องกันผลประโยชน์ทับซ้อน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5)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23E6A" w:rsidRDefault="00CA2043" w:rsidP="00506BB8">
            <w:pPr>
              <w:ind w:right="-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มีการรายงานผล และข้อเสนอแนะในการป้องกันผลประโยชน์ทับซ้อน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7) มีการใช้แอพพลิเคชัน กฎหมาย ป.ป.ช. ม.100 และ 103 เป็นเครื่องมือในการเสริมสร้างองค์ความรู้เพื่อ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ป้องกันผลประโยชน์ทับซ้อน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ในองค์กร โดยส่งเสริมให้บุคลากรทดสอบเพื่อวัดความเข้าใจในแอพพลิเคชัน เพื่อเกิดความตระหนักในการดำรงตนตามกรอบของกฎหมาย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1703D2" w:rsidP="001703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="001703D2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2  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1703D2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1703D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2     .     </w:t>
            </w:r>
          </w:p>
        </w:tc>
      </w:tr>
    </w:tbl>
    <w:p w:rsidR="001703D2" w:rsidRDefault="001703D2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7C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การสร้างจิตสำนึกและความตระหนักแก่</w:t>
      </w:r>
      <w:r w:rsidRPr="00D97C9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ประชาชนทุกภาคส่วนในท้องถิ่น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417"/>
        <w:gridCol w:w="709"/>
        <w:gridCol w:w="142"/>
        <w:gridCol w:w="567"/>
        <w:gridCol w:w="1417"/>
      </w:tblGrid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984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Default="00954C5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1.โครงการส่งเสริม อนุรักษ์ ฟื้นฟู ทรัพยากรธรรมชาติและสิ่งแวดล้อม แหล่งท่องเที่ยว พัฒนาและปรับปรุงภูมิทัศน์ในชุมชน</w:t>
            </w:r>
          </w:p>
          <w:p w:rsidR="00AC1A92" w:rsidRDefault="00954C5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2.กิจกรรมปลูกต้นไม้เพื่อเพิ่มพื้นที่สีเขียว ลดภาวะโลกร้อนในเขตพื้นที่ขององค์การบริหารส่วนตำบลถ้ำพรรณรา จำนวน 10 หมู่บ้าน</w:t>
            </w:r>
          </w:p>
          <w:p w:rsidR="00AC1A92" w:rsidRDefault="00AC1A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                                                                           .</w:t>
            </w:r>
          </w:p>
          <w:p w:rsidR="00AC1A92" w:rsidRDefault="00AC1A92" w:rsidP="00AC1A9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                                                                           .</w:t>
            </w:r>
          </w:p>
          <w:p w:rsidR="00AC1A92" w:rsidRDefault="00AC1A92" w:rsidP="00AC1A9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                                                                           .</w:t>
            </w:r>
          </w:p>
          <w:p w:rsidR="00AC1A92" w:rsidRDefault="00AC1A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                                                                           .</w:t>
            </w:r>
          </w:p>
          <w:p w:rsidR="00AC1A92" w:rsidRDefault="00AC1A92" w:rsidP="00AC1A9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                                                                           .</w:t>
            </w:r>
          </w:p>
          <w:p w:rsidR="00851F10" w:rsidRPr="00712649" w:rsidRDefault="00AC1A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                                                                           .</w:t>
            </w:r>
          </w:p>
          <w:p w:rsidR="00AC1A92" w:rsidRDefault="00AC1A9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51F10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851F10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53AF1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 เสริมสร้างค่านิยมต่อต้านการทุจริต</w:t>
            </w:r>
          </w:p>
        </w:tc>
        <w:tc>
          <w:tcPr>
            <w:tcW w:w="2268" w:type="dxa"/>
            <w:gridSpan w:val="3"/>
          </w:tcPr>
          <w:p w:rsidR="00CA2043" w:rsidRPr="00712649" w:rsidRDefault="00954C52" w:rsidP="00954C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984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954C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 ทั้งสิ้น จำนวน...2....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954C52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954C5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5     .</w:t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(2 ข้อ)</w:t>
            </w:r>
          </w:p>
        </w:tc>
        <w:tc>
          <w:tcPr>
            <w:tcW w:w="1418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(1 ข้อ)</w:t>
            </w:r>
          </w:p>
        </w:tc>
        <w:tc>
          <w:tcPr>
            <w:tcW w:w="141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1.2.2 สร้างจิตสำนึกและความตระหนักในการรักษาประโยชน์</w:t>
            </w:r>
            <w:r w:rsidRPr="009D0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สาธารณะ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E866B2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1.</w:t>
            </w:r>
            <w:r w:rsidR="00016C3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 อบต.เคลื่อนที่ จำนวน 8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หมู่บ้าน เพื่อให้ประชาชนได้รับความสะดวกในการจ่ายภาษี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B5D0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เพิ่มประสิทธิภาพในการจัดเก็บภาษี ค่าธรรมเนียม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พัฒนาจิตสำนึกสาธารณะ</w:t>
            </w:r>
          </w:p>
        </w:tc>
        <w:tc>
          <w:tcPr>
            <w:tcW w:w="141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3"/>
          </w:tcPr>
          <w:p w:rsidR="00CA2043" w:rsidRPr="00712649" w:rsidRDefault="00E866B2" w:rsidP="00E866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="00E866B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   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E866B2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E866B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3      .</w:t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2126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ขับเคลื่อนการดำเนินงานใช้หลักเศรษฐกิจพอเพียงในชีวิตประจำวัน</w:t>
            </w:r>
          </w:p>
        </w:tc>
        <w:tc>
          <w:tcPr>
            <w:tcW w:w="2126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CA2043" w:rsidRPr="00712649" w:rsidRDefault="00E866B2" w:rsidP="00E866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E866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</w:t>
            </w:r>
            <w:r w:rsidR="00EB5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86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...โครงการ 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E866B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32B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Pr="00632B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สร้างจิตสำนึกและความตระหนักแก่เด็กและเยาวชน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Default="003E0BD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โครงการเข้าคายพุทธบุ</w:t>
            </w:r>
            <w:r w:rsidR="00757D9A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ตรของ ศพด.ในสังกัด อบต.คลองเส</w:t>
            </w:r>
          </w:p>
          <w:p w:rsidR="003E0BD2" w:rsidRPr="00712649" w:rsidRDefault="003E0BD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2.โครงการพาน้องท่องธรร</w:t>
            </w:r>
            <w:r w:rsidR="00757D9A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มะของ ศพด.ในสังกัด อบต.คลองเส</w:t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3E0BD2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นำหลักสูตรลูกเสือช่อสะอาดไปใช้ในสถานศึกษาสังกัดของ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องค์กรปกครองส่วนท้องถิ่น</w:t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3E0BD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นำหลักสูตรโตไปไม่โกงหรือหลักสูตรอื่นที่เหมาะสมไปปรับใช้ในศูนย์พัฒนาเด็กเล็กหรือสถานศึกษาในสังกัดขององค์กรปกครองส่วนท้องถิ่น</w:t>
            </w:r>
          </w:p>
          <w:p w:rsidR="00CA2043" w:rsidRPr="00712649" w:rsidRDefault="00CA2043" w:rsidP="003E0BD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3E0BD2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ค่ายเยาวชน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คุณธรรม/โครงการอื่นๆ</w:t>
            </w:r>
            <w:r w:rsidRPr="007126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ที่มีวัตถุประสงค์เพื่อ  สร้างจิตสำนึกและความตระหนักในความซื่อสัตย์สุจริต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3E0BD2" w:rsidP="003E0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3E0BD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3E0BD2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3E0BD2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 xml:space="preserve"> 4      .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887BFE" w:rsidRDefault="00887BFE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887BFE" w:rsidRDefault="00887BFE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887BFE" w:rsidRDefault="00887BFE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887BFE" w:rsidRDefault="00887BFE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887BFE" w:rsidRDefault="00887BFE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887BFE" w:rsidRDefault="00887BFE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887BFE" w:rsidRDefault="00887BFE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887BFE" w:rsidRPr="00EE5CBA" w:rsidRDefault="00887BFE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850"/>
        <w:gridCol w:w="851"/>
        <w:gridCol w:w="142"/>
        <w:gridCol w:w="709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3E0BD2" w:rsidRDefault="003E0BD2" w:rsidP="003E0BD2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3E0BD2" w:rsidRDefault="003E0BD2" w:rsidP="003E0BD2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887BFE" w:rsidRDefault="00887BFE" w:rsidP="003E0BD2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3E0BD2" w:rsidRPr="00E23E6A" w:rsidRDefault="00887BFE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นำสาระการเรียนรู้ เรื่อง การมีส่วนร่วมของประชาชนในการป้องกันและปราบปรามการทุจริต ในหลักสูตร ปวช. 2556 หมวดวิชาทักษะชีวิต กลุ่มวิชาสังคมศึกษา และ ปวส. 2557 หมวดวิชาทักษะชีวิต กลุ่มวิชาสังคมศาสตร์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3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โครงการอื่นๆที่มีวัตถุประสงค์สร้างจิตสำนึกและความตระหนักในการต่อต้านการทุจริต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A2043" w:rsidRPr="00712649" w:rsidRDefault="003E0BD2" w:rsidP="003E0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</w:t>
            </w:r>
            <w:r w:rsidR="003E0B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รอบคลุมสาระสำคัญ ทั้งสิ้น จำนวน</w:t>
            </w:r>
            <w:r w:rsidR="003E0BD2" w:rsidRPr="003E0BD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0     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3E0BD2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3E0BD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0      .</w:t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E23E6A" w:rsidRDefault="00F72530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10pt;margin-top:-53.35pt;width:490.55pt;height:50.5pt;z-index:251668480;mso-position-horizontal-relative:text;mso-position-vertical-relative:text" strokecolor="white [3212]">
                  <v:textbox>
                    <w:txbxContent>
                      <w:p w:rsidR="00F72530" w:rsidRDefault="00F72530"/>
                    </w:txbxContent>
                  </v:textbox>
                </v:shape>
              </w:pict>
            </w:r>
            <w:r w:rsidR="00CA2043"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1.3.3 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</w:tc>
        <w:tc>
          <w:tcPr>
            <w:tcW w:w="1843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CA2043" w:rsidRPr="00712649" w:rsidRDefault="001E1B48" w:rsidP="001E1B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1E1B4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1E1B48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0     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1E1B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 xml:space="preserve">   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E1B4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E5D" w:rsidRDefault="00237E5D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E5D" w:rsidRDefault="00237E5D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E5D" w:rsidRDefault="00237E5D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E5D" w:rsidRDefault="00237E5D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E5D" w:rsidRDefault="00237E5D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E23E6A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65 คะแนน</w:t>
      </w:r>
    </w:p>
    <w:p w:rsidR="00CA2043" w:rsidRPr="00AD13B1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(5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544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ind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 xml:space="preserve"> ( - 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โครงการ/กิจกรรม/แผนงาน/มาตรการ ดังนี้</w:t>
            </w:r>
          </w:p>
          <w:p w:rsidR="00CA2043" w:rsidRDefault="00237E5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กิจกรรมประกาศเจตจำนงต่อต้านการทุจริตของผู้บริการ องค์การบริหารส่วนตำบ</w:t>
            </w:r>
            <w:r w:rsidR="005B1F0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ลคลองเส</w:t>
            </w:r>
          </w:p>
          <w:p w:rsidR="00237E5D" w:rsidRDefault="00237E5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37E5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37E5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ผู้บริหารมีการแสดงเจตจำนงว่าจะบริหารงานด้วยความซื่อสัตย์ต่อสาธารณชน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37E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4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ผู้บริหารมีการสนับสนุนงบประมาณหรือการดำเนินการ เพื่อให้เกิดความโปร่งใสและซื่อสัตย์มากขึ้นในหน่วยงาน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237E5D" w:rsidP="00237E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</w:t>
            </w:r>
            <w:r w:rsidR="00237E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..............ข้อ   </w:t>
            </w:r>
          </w:p>
        </w:tc>
        <w:tc>
          <w:tcPr>
            <w:tcW w:w="3544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237E5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(9-10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(7-8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5-6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Default="00237E5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237E5D" w:rsidRPr="00712649" w:rsidRDefault="00237E5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2.มาตรการยกระดับคุณภาพการให้บริการประชาชนผู้มารับบริการ</w:t>
            </w:r>
          </w:p>
          <w:p w:rsidR="00237E5D" w:rsidRDefault="00237E5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237E5D" w:rsidRDefault="00237E5D" w:rsidP="00237E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237E5D" w:rsidRDefault="00237E5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37E5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="00237E5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ดำเนินงานโดยปฏิบัติตามกฎหมาย กฎ ระเบียบ เป็นอย่างดี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37E5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การรวมกลุ่มของเจ้าหน้าที่ในหน่วยงานเพื่อการบริหารงานที่โปร่งใส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37E5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="00237E5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การได้รับคำสั่งที่ไม่เป็นธรรม โดยไม่มีสาเหตุอันควร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37E5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="00237E5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การได้รับการร้องขอ/สั่งการด้วยวาจาของผู้บังคับบัญชาให้ทำงานส่วนตัวที่มิใช่งานราชการ อย่างไม่เหมาะสม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การรับรู้ถึงผลเสียจากการไม่ปฏิบัติตามคำสั่งที่ไม่เหมาะสม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การรับรู้ต่อการรับเงินพิเศษ เรี่ยไร ขอบริจาค พาไปสถานบันเทิง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หรือสิ่งอำนวยความสะดวก ประโยชน์อื่นใดแก่เจ้าหน้าที่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ธรรมเนียมปฏิบัติในการรับเงินพิเศษ เรี่ยไร ขอบริจาค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หรือประโยชน์อื่นใดแก่เจ้าหน้าที่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การเอื้อประโยชน์/เลือกปฏิบัติต่อผู้รับบริการบางคนเนื่องจากความสัมพันธ์ส่วนตัว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ปฏิบัติหน้าที่อย่างไม่เป็นธรรม ใช้ตำแหน่งหน้าที่ในทางมิชอบเพื่อผลประโยชน์ให้กับตนเองและพวกพ้องหรือบุคคลอื่น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การให้สินบน เงินพิเศษ ความบันเทิง หรือประโยชน์อื่นใดแก่เจ้าหน้าที่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237E5D" w:rsidP="00237E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CA2043" w:rsidRPr="00712649" w:rsidRDefault="00CA2043" w:rsidP="00237E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237E5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4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237E5D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2       .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4"/>
          <w:szCs w:val="4"/>
        </w:rPr>
      </w:pPr>
    </w:p>
    <w:p w:rsidR="00994D20" w:rsidRDefault="00994D20" w:rsidP="00CA2043">
      <w:pPr>
        <w:rPr>
          <w:rFonts w:ascii="TH SarabunIT๙" w:hAnsi="TH SarabunIT๙" w:cs="TH SarabunIT๙"/>
          <w:b/>
          <w:bCs/>
          <w:sz w:val="4"/>
          <w:szCs w:val="4"/>
        </w:rPr>
      </w:pPr>
    </w:p>
    <w:p w:rsidR="00994D20" w:rsidRDefault="00994D20" w:rsidP="00CA2043">
      <w:pPr>
        <w:rPr>
          <w:rFonts w:ascii="TH SarabunIT๙" w:hAnsi="TH SarabunIT๙" w:cs="TH SarabunIT๙"/>
          <w:b/>
          <w:bCs/>
          <w:sz w:val="4"/>
          <w:szCs w:val="4"/>
        </w:rPr>
      </w:pPr>
    </w:p>
    <w:p w:rsidR="00994D20" w:rsidRDefault="00994D20" w:rsidP="00CA2043">
      <w:pPr>
        <w:rPr>
          <w:rFonts w:ascii="TH SarabunIT๙" w:hAnsi="TH SarabunIT๙" w:cs="TH SarabunIT๙"/>
          <w:b/>
          <w:bCs/>
          <w:sz w:val="4"/>
          <w:szCs w:val="4"/>
        </w:rPr>
      </w:pPr>
    </w:p>
    <w:p w:rsidR="00994D20" w:rsidRDefault="00994D20" w:rsidP="00CA2043">
      <w:pPr>
        <w:rPr>
          <w:rFonts w:ascii="TH SarabunIT๙" w:hAnsi="TH SarabunIT๙" w:cs="TH SarabunIT๙"/>
          <w:b/>
          <w:bCs/>
          <w:sz w:val="4"/>
          <w:szCs w:val="4"/>
        </w:rPr>
      </w:pPr>
    </w:p>
    <w:p w:rsidR="00994D20" w:rsidRPr="00282456" w:rsidRDefault="00994D20" w:rsidP="00CA2043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Default="00994D2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โครงการเผยแพร่ข้อมูลข่าวสารด้านการจัดซื้อจัดจ้าง</w:t>
            </w:r>
          </w:p>
          <w:p w:rsidR="00994D20" w:rsidRDefault="00994D2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 “การพัฒนาแผนและกระบวนการจัดหาพัสดุ”</w:t>
            </w:r>
          </w:p>
          <w:p w:rsidR="00994D20" w:rsidRDefault="00994D20" w:rsidP="00994D2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994D20" w:rsidRDefault="00994D20" w:rsidP="00994D2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994D20" w:rsidRPr="00712649" w:rsidRDefault="00994D2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การใช้จ่ายงบประมาณที่ไม่สมควรผิดวัตถุประสงค์ ไม่มีประสิทธิภาพ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การใช้จ่ายเงินเพื่อส่งเสริมธุรกิจของตน/พวกพ้อง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C26859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การรับรู้เกี่ยวกับการใช้จ่ายงบประมาณของหน่วยงานอย่างไม่เหมาะสมหรือมากเกินความจำเป็น ผิดวัตถุประสงค์ ไม่มีประสิทธิภาพ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C26859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 การพัฒนาแผนและกระบวนการการจัดซื้อ</w:t>
            </w:r>
            <w:r w:rsidR="003D1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3D1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C26859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การวิเคราะห์ผลการจัดซื้อจัดจ้าง และนำผลการวิเคราะห์มาปรับปรุงการจัดซื้อในปีงบประมาณถัดไป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C26859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6) การเปิดเผยข้อมูลการจัดซื้อ</w:t>
            </w:r>
            <w:r w:rsidR="007013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7013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จัดจ้างรายโครงการให้สาธารณะชนทราบผ่านเว็บไซต์หรือสื่อช่องทางอื่นๆ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26859" w:rsidP="00C26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CA2043" w:rsidRPr="00712649" w:rsidRDefault="00CA2043" w:rsidP="00C268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2685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4  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C2685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4      .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F6453" w:rsidRDefault="00BF645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F6453" w:rsidRDefault="00BF645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F6453" w:rsidRDefault="00BF645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F6453" w:rsidRPr="00282456" w:rsidRDefault="00BF645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4-5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ไม่เลือกปฏิบัติ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Default="002D1C3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2D1C37" w:rsidRDefault="002D1C37" w:rsidP="002D1C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2D1C37" w:rsidRDefault="002D1C37" w:rsidP="002D1C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2D1C37" w:rsidRPr="002D1C37" w:rsidRDefault="002D1C3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D1C3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D1C3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D1C3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ปฏิบัติงานตามระเบียบขั้นตอน เป็นมาตรฐาน ยึดหลักความถูกต้อง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รายงานผลการปฏิบัติงานตามคู่มือหรือ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D1C3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การให้บริการโดย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บริหารจัดการที่ยุติธรรมและตรงไปตรงมาในการให้บริการ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ใช้เทคโนโลยีเพื่อให้เป็นมาตรฐาน โปร่งใส มีประสิทธ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แสดงขั้นตอน ระยะเวลา อัตราค่าบริการ อย่างชัดเจน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ให้บริการโดยจัดลำดับก่อน – หลัง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10) ให้บริการแล้วเสร็จในระยะเวลาที่เหมาะสม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ความพึงพอใจต่อคุณภาพการให้บริการ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2D1C37" w:rsidP="002D1C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2D1C3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4  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2D1C37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D1C3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2      .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ind w:right="-33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2.3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และใช้อำนาจหน้าที่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ให้เป็นไปตามหลักการบริหารกิจการบ้านเมืองที่ดี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Default="00334DCE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โครงการลดขั้นตอนและระยะเวลาการปฏิบัติราชการ</w:t>
            </w:r>
          </w:p>
          <w:p w:rsidR="00334DCE" w:rsidRDefault="00334DCE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2.กิจกรรมลดขั้นตอนการปฏิบัติงานของบุคลากร</w:t>
            </w:r>
          </w:p>
          <w:p w:rsidR="00334DCE" w:rsidRDefault="00334DCE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3.การมอบอำนาจของนายกองค์กรปกครองส่วนท้องถิ่น</w:t>
            </w:r>
          </w:p>
          <w:p w:rsidR="00334DCE" w:rsidRPr="002D1C37" w:rsidRDefault="00334DCE" w:rsidP="00334DC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334DCE" w:rsidRPr="00334DCE" w:rsidRDefault="00334DCE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37961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การเปิดเผยขั้นตอนและมาตรฐานระยะเวลาให้บริการ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37961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37961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</w:tc>
        <w:tc>
          <w:tcPr>
            <w:tcW w:w="850" w:type="dxa"/>
          </w:tcPr>
          <w:p w:rsidR="00CA2043" w:rsidRPr="00712649" w:rsidRDefault="00737961" w:rsidP="007379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RPr="005B21E9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3796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3796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Pr="00DA09BB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D377CB" w:rsidRDefault="00D377CB" w:rsidP="00D377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โครงการลดขั้นตอนและระยะเวลาการปฏิบัติราชการ</w:t>
            </w:r>
          </w:p>
          <w:p w:rsidR="00D377CB" w:rsidRDefault="00D377CB" w:rsidP="00D377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2.กิจกรรมลดขั้นตอนการปฏิบัติงานของบุคลากร</w:t>
            </w:r>
          </w:p>
          <w:p w:rsidR="00D377CB" w:rsidRDefault="00D377CB" w:rsidP="00D377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3.การมอบอำนาจของนายกองค์กรปกครองส่วนท้องถิ่น</w:t>
            </w:r>
          </w:p>
          <w:p w:rsidR="00D377CB" w:rsidRDefault="00D377CB" w:rsidP="00D377C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D377CB" w:rsidRPr="002D1C37" w:rsidRDefault="00D377CB" w:rsidP="00D377C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D377C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="00D377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9A529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A5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ให้ข้อมูลหน้าที่ความรับผิดชอบและผู้รับผิดชอบอย่างชัดเจน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D377C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="00D377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ปฏิบัติหน้าที่โดยคำนึงถึงการใช้อำนาจหน้าที่โดยชอบธรรมและถูกกฎหมาย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D377C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="00D377C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ปฏิบัติหน้าที่โดยดำเนินการตามขั้นตอนอย่างถูกต้อง ไม่ผิดพลาด</w:t>
            </w:r>
          </w:p>
        </w:tc>
        <w:tc>
          <w:tcPr>
            <w:tcW w:w="850" w:type="dxa"/>
          </w:tcPr>
          <w:p w:rsidR="00CA2043" w:rsidRPr="00712649" w:rsidRDefault="00D377CB" w:rsidP="00D377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RPr="005B21E9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D377C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D377C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632BE9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การเชิดชูเกียรติแก่หน่วยงาน/บุคคลในการดำเนินกิจการ การประพฤติ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ตนให้เป็นที่ประจักษ์</w:t>
      </w: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ที่มีความซื่อสัตย์ สุจริต 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มีคุณธรรม จริยธรรม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ที่มีความซื่อสัตย์ สุจริต มีคุณธรรม จริยธรรม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D377CB" w:rsidP="00D377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D377C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0 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D377C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2.4.2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D377CB" w:rsidP="00D377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D377C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0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D377C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BB34E7" w:rsidP="00BB34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BB34E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0 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B34E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2.5.1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B95457" w:rsidRDefault="00B9545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B95457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B95457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มาตรการ “แต่งตั้งผู้รับผิดชอบเกี่ยวกับเรื่องร้องเรียน”</w:t>
            </w:r>
          </w:p>
          <w:p w:rsidR="00B95457" w:rsidRPr="00B95457" w:rsidRDefault="00B9545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B95457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2.มาตรการ “ดำเนินการเกี่ยวกับเรื่องร้องเรียน กรณีมีบุคคลภายนอกหรือประชาชนกล่าวหาเจ้าหน้าที่ข</w:t>
            </w:r>
            <w:r w:rsidR="00087DE5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ององค์การบริหารส่วนตำบลคลองเส</w:t>
            </w:r>
            <w:r w:rsidRPr="00B95457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ว่าทุจริตและปฏิบัติราชการตามอำนาจหน้าที่โดยมิชอบ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B9545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B9545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B9545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</w:tc>
        <w:tc>
          <w:tcPr>
            <w:tcW w:w="850" w:type="dxa"/>
          </w:tcPr>
          <w:p w:rsidR="00CA2043" w:rsidRPr="00712649" w:rsidRDefault="00B95457" w:rsidP="00B954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B9545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3 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9545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0409E3" w:rsidRDefault="00CA2043" w:rsidP="00CA2043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( 2 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( 1 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Default="00B9545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B95457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1.มาตรการ “ให้ความร่วมมือกับหน่วยงานตรวจสอบทั้งภาครัฐและองค์กรอิสระ</w:t>
            </w:r>
          </w:p>
          <w:p w:rsidR="00B95457" w:rsidRDefault="00B9545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</w:p>
          <w:p w:rsidR="00CA2043" w:rsidRPr="00712649" w:rsidRDefault="00CA2043" w:rsidP="00B9545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B9545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รับการประเมิน ตรวจสอบ จากหน่วยกำกับ ดูแล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B95457" w:rsidP="00B954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B9545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 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9545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กระบวนการที่เหมาะสมในการ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ลงโทษผู้กระทำผิดการทุจริต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มีขั้นตอนการลงโทษผู้กระทำผิดการทุจริตที่เหมาะสม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924C6" w:rsidP="00C9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C924C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0 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924C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มิติที่ ๓ </w:t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567"/>
        <w:gridCol w:w="567"/>
        <w:gridCol w:w="567"/>
        <w:gridCol w:w="567"/>
        <w:gridCol w:w="567"/>
        <w:gridCol w:w="567"/>
      </w:tblGrid>
      <w:tr w:rsidR="00CA2043" w:rsidRPr="00BD2EBA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(3ข้อ)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(2ข้อ)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3.1.1 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จัดให้มีศูนย์ข้อมูลข่าวสารตามกฎหมายว่าด้วยข้อมูลข่าวสารของทางราชการ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85F2B" w:rsidRDefault="00B85F2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1.กิจกรรม การออกระเบียบจัดตั้งศูนย์ข้อมูลข่าวสารของ</w:t>
            </w:r>
          </w:p>
          <w:p w:rsidR="00B85F2B" w:rsidRDefault="00C0123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อบต.คลองเส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85F2B" w:rsidRDefault="00B85F2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2.กิจกรรม อบรมให้ความรู้ตาม พ.ร.บ.ข้อมูลข่าวสารของราชการ </w:t>
            </w:r>
          </w:p>
          <w:p w:rsidR="00B85F2B" w:rsidRPr="00712649" w:rsidRDefault="00B85F2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พ.ศ.2540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="00B85F2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B85F2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="00B85F2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มีหน่วยประชาสัมพันธ์ ณ ที่ทำการของหน่วยงาน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85F2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="00B85F2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015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มีสื่อประชาสัมพันธ์เผยแพร่บทบาทอำนาจหน้าที่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85F2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="00B85F2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015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มีระบบการให้ข้อมูลการดำเนินงานของหน่วยงานผ่านหมายเลขโทรศัพท์เฉพาะหรือระบบ 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 xml:space="preserve">Call Center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การทำการของหน่วยงาน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B85F2B" w:rsidP="00B85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B85F2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4 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85F2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4778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0812F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 เผยแพร่ข้อมูลข่าวสารด้านการเงิน การคลัง พัสดุ และทรัพย์สิน รวมทั้งการรับเรื่องร้องเรียนเกี่ยวกับการเงินการคลัง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lastRenderedPageBreak/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         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0812F8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การประกาศ เผยแพร่แผนจัดหาพัสดุหรือการจัดซื้อจัดจ้าง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0812F8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="000812F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การเปิดเผยข้อมูลผลการจัดซื้อจัดจ้างให้สาธารณชนทราบ 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0812F8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การเข้าถึงข้อมูลของประชาชนของหน่วยงาน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ผลการประเมินการรับรู้และการเข้าถึงข้อมูลภาคประชาชน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0812F8" w:rsidP="00081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</w:t>
            </w:r>
            <w:r w:rsidR="000812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คัญ ทั้งสิ้น จำนวน ............3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812F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p w:rsidR="00442F50" w:rsidRPr="00CA4778" w:rsidRDefault="00442F50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7795" w:rsidRPr="00CA7795" w:rsidRDefault="00CA7795" w:rsidP="00CA7795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CA7795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โครงการสื่อประชาสัมพันธ์ข่าวสารขององค์การบริหารส่วนตำบล</w:t>
            </w:r>
          </w:p>
          <w:p w:rsidR="00CA2043" w:rsidRPr="00712649" w:rsidRDefault="00461046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คลองเส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CA779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CA779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การเผยแพร่ข้อมูลการให้บริการต่างๆ กฎเกณฑ์ ข้อกฎหมาย ข้อบังคับ และสถานที่ให้บริการอย่างชัดเจน </w:t>
            </w:r>
          </w:p>
        </w:tc>
        <w:tc>
          <w:tcPr>
            <w:tcW w:w="1701" w:type="dxa"/>
          </w:tcPr>
          <w:p w:rsidR="00CA2043" w:rsidRPr="00712649" w:rsidRDefault="00CA7795" w:rsidP="00CA7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CA2043" w:rsidRPr="00712649" w:rsidRDefault="00CA2043" w:rsidP="00A96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CA7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969A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="00CA779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</w:t>
            </w:r>
            <w:r w:rsidR="00A969A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CA7795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779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 w:hint="cs"/>
          <w:sz w:val="32"/>
          <w:szCs w:val="32"/>
        </w:rPr>
      </w:pPr>
    </w:p>
    <w:p w:rsidR="003944C7" w:rsidRDefault="003944C7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129B">
        <w:rPr>
          <w:rFonts w:ascii="TH SarabunIT๙" w:hAnsi="TH SarabunIT๙" w:cs="TH SarabunIT๙"/>
          <w:b/>
          <w:bCs/>
          <w:sz w:val="32"/>
          <w:szCs w:val="32"/>
        </w:rPr>
        <w:lastRenderedPageBreak/>
        <w:t>3.2</w:t>
      </w:r>
      <w:r w:rsidRPr="00841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3.2.1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Default="007B5375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</w:t>
            </w:r>
            <w:r w:rsidR="00661707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รจัดประชาคมแผนชุมชนตำบลคลองเส</w:t>
            </w:r>
          </w:p>
          <w:p w:rsidR="007B5375" w:rsidRDefault="007B5375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</w:t>
            </w:r>
            <w:r w:rsidR="00661707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.โครงการ อบต.เคลื่อนที่ จำนวน 8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หมู่บ้าน</w:t>
            </w:r>
          </w:p>
          <w:p w:rsidR="007B5375" w:rsidRDefault="007B5375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3.กิจกรรมรายงานผลการตรวจสอบข้อเท็จจริงให้ผู้ร้องเรียน </w:t>
            </w:r>
          </w:p>
          <w:p w:rsidR="007B5375" w:rsidRDefault="007B5375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ร้องทุกข์ทราบ</w:t>
            </w:r>
          </w:p>
          <w:p w:rsidR="007B5375" w:rsidRDefault="007B5375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4.กิจกรรม การออกระเบียบจัดตั้งศูนย์ข้อมูลข่าวสารของ </w:t>
            </w:r>
          </w:p>
          <w:p w:rsidR="007B5375" w:rsidRPr="00712649" w:rsidRDefault="00BD7A8E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อบต.คลองเส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B537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จัดประชาคม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B537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="007B537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สนับสนุนเครือข่ายภาคประชาสังคม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B537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จัดตั้งศูนย์และเจ้าหน้าที่รับผิดชอบรับเรื่องร้องเรียน/ร้องทุกข์/ร้องเรียนการทุจริต</w:t>
            </w:r>
          </w:p>
        </w:tc>
        <w:tc>
          <w:tcPr>
            <w:tcW w:w="850" w:type="dxa"/>
          </w:tcPr>
          <w:p w:rsidR="00CA2043" w:rsidRPr="00712649" w:rsidRDefault="007B5375" w:rsidP="007B53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7B537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3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B537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EA417D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676B3A" w:rsidRDefault="00676B3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1.โครงการสื่อประชาสัมพันธ์ข่าวสารของ อบ</w:t>
            </w:r>
            <w:r w:rsidR="001003E9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ต.คลองเส</w:t>
            </w:r>
          </w:p>
          <w:p w:rsidR="00676B3A" w:rsidRDefault="00676B3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2.มาตรการ จัดให้มีช่องทางที่ประชาชนเข้าถึงข้อมูลข่าวสาร </w:t>
            </w:r>
          </w:p>
          <w:p w:rsidR="00676B3A" w:rsidRDefault="00676B3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ข</w:t>
            </w:r>
            <w:r w:rsidR="001003E9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ององค์การบริหารส่วนตำบลคลองเส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676B3A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ช่องทางการร้องเรียนและ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ขั้นตอน/กระบวนการ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เรื่องร้องเรียน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676B3A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การประกาศเผยแพร่/กระบวนการเรื่องขั้นตอนร้องเรียน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676B3A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มีวิธีการร้องเรียนที่สามารถทำได้ง่าย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676B3A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มีช่องทางการรับเรื่องร้องเรียนที่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สะดวกและ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เหมาะสม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CA2043" w:rsidRPr="00712649" w:rsidRDefault="00E06B3C" w:rsidP="00E06B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E06B3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4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E06B3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5B21E9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567"/>
        <w:gridCol w:w="567"/>
        <w:gridCol w:w="567"/>
        <w:gridCol w:w="567"/>
        <w:gridCol w:w="425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rHeight w:val="761"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(6-7ข้อ)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(4-5ข้อ)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(1-3ข้อ)</w:t>
            </w:r>
          </w:p>
        </w:tc>
        <w:tc>
          <w:tcPr>
            <w:tcW w:w="425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3.2.3 </w:t>
            </w:r>
            <w:r w:rsidR="003C142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มีรายงานหรือแจ้งเป็นลายลักษณ์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F81930" w:rsidRDefault="00F8193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กิจกรรมรายงานผลการตรวจสอบข้อเท็จจริงให้ผู้ร้องเรียน </w:t>
            </w:r>
          </w:p>
          <w:p w:rsidR="00CA2043" w:rsidRDefault="00F8193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ร้องทุกข์ทราบ</w:t>
            </w:r>
          </w:p>
          <w:p w:rsidR="00F81930" w:rsidRPr="00712649" w:rsidRDefault="00F8193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2.มาตรการดำเนินงานศูนย์รับเรื่องร้องเรียนร้องทุกข์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81930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="00F819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การแก้ไขข้อร้องเรียนอย่างเหมาะสม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81930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การติดตามเรื่องร้องเรียนและระบบให้ผู้ร้องเรียนติดตามผลได้ด้วยตนเอง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81930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="00F819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จ้งผลเรื่องร้องเรียนหรือแจ้งผลการดำเนินการเกี่ยวกับเรื่องร้องเรียนให้ผู้ร้องเรียนทราบมีประสิทธิภาพ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81930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มีมาตรการที่ต้องดำเนินการเรื่องร้องเรียนภายใน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81930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การรายงานผลการดำเนินการหรือความก้าวหน้าเรื่องร้องเรียน 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81930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 พร้อมระบุปัญหาอุปสรรคและแนวทางแก้ไข และเผยแพร่ให้สาธารณชนทราบผ่านทางเว็บไซต์หรือสื่ออื่น</w:t>
            </w:r>
            <w:r w:rsidR="0059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การกำหนดช่องทางการร้องเรียนการจัดซื้อ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การกำหนดหน่วยงานหรือผู้รับผิดชอบเรื่องร้องเรียนการจัดซื้อ</w:t>
            </w:r>
            <w:r w:rsidR="006700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700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การรายงานผลการดำเนินการเรื่องร้องเรียนจัดซื้อ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ให้ผู้ร้องทราบ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มีระบบการแจ้งเบาะแสการทุจริต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มีระบบการคุ้มครองผู้ให้เบาะแสการทุจริต </w:t>
            </w:r>
          </w:p>
          <w:p w:rsidR="00CA2043" w:rsidRPr="00712649" w:rsidRDefault="00CA2043" w:rsidP="00F8193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81930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เปิดช่องทางการรับเรื่องร้องเรียนการทุจริต 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F81930" w:rsidP="00F819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8193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7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8193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83215" w:rsidRDefault="00B83215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83215" w:rsidRDefault="00B83215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119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83215" w:rsidRPr="00B83215" w:rsidRDefault="00B83215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B83215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1.กิจกรรมการส่งเสริมและสนับสนุนการจัดทำแผนชุมชน</w:t>
            </w:r>
          </w:p>
          <w:p w:rsidR="00B83215" w:rsidRPr="00B83215" w:rsidRDefault="00B83215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B83215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2.กิจกรรมการประเมิน</w:t>
            </w:r>
            <w:r w:rsidR="00C9628C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ผลการปฏิบัติงานของ อบต.คลองเส</w:t>
            </w:r>
          </w:p>
          <w:p w:rsidR="00B83215" w:rsidRPr="00B83215" w:rsidRDefault="00B83215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B83215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3.กิจกรรมประชุมประชาคมหมู่บ้านและประชาคมตำบลประจำปี</w:t>
            </w:r>
          </w:p>
          <w:p w:rsidR="00B83215" w:rsidRPr="00B83215" w:rsidRDefault="00B83215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B83215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4.มาตรการแต่งตั้งตัวแทนประชาคมเข้าร่วมเป็นคณะกรรมการตรวจรับงานจ้าง</w:t>
            </w:r>
          </w:p>
          <w:p w:rsidR="00B83215" w:rsidRPr="00B83215" w:rsidRDefault="00B83215" w:rsidP="00B83215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u w:val="dotted"/>
              </w:rPr>
            </w:pPr>
            <w:r w:rsidRPr="00B83215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 xml:space="preserve">5.มาตรการแต่งตั้งคณะกรรมการสนับสนุนการจัดทำแผนพัฒนา </w:t>
            </w:r>
          </w:p>
          <w:p w:rsidR="00B83215" w:rsidRPr="00B83215" w:rsidRDefault="00C9628C" w:rsidP="00506BB8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อบต.คลองเส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426CD3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แต่งตั้งเป็นกรรมการจัดทำแผนพัฒนา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426CD3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การมีส่วนร่วมในการจัดทำแผนงาน/โครงการ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426CD3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การมีส่วนร่วมในการแสดงความคิดเห็นการปฏิบัติราชการ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426CD3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การมีส่วนร่วมดำเนินการตามโครงการ </w:t>
            </w:r>
          </w:p>
        </w:tc>
        <w:tc>
          <w:tcPr>
            <w:tcW w:w="709" w:type="dxa"/>
          </w:tcPr>
          <w:p w:rsidR="00CA2043" w:rsidRPr="00712649" w:rsidRDefault="00B24013" w:rsidP="00B240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</w:t>
            </w:r>
            <w:r w:rsidR="00B240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B24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B2401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</w:tc>
      </w:tr>
    </w:tbl>
    <w:p w:rsidR="00CA2043" w:rsidRPr="00EA417D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ดำเนินการให้ประชาชนมีส่วนร่วมในการจัดหาพัสดุ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870903" w:rsidRPr="00B83215" w:rsidRDefault="00870903" w:rsidP="0087090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1</w:t>
            </w:r>
            <w:r w:rsidRPr="00B83215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.มาตรการแต่งตั้งตัวแทนประชาคมเข้าร่วมเป็นคณะกรรมการตรวจรับงานจ้าง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8C176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70903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350B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  <w:r w:rsidR="008C176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เปิดโอกาสให้ประชาชนเข้าร่วมสัง</w:t>
            </w:r>
            <w:r w:rsidR="0025411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เกตการณ์ในการจัดหาพัสดุ</w:t>
            </w:r>
          </w:p>
        </w:tc>
        <w:tc>
          <w:tcPr>
            <w:tcW w:w="1701" w:type="dxa"/>
          </w:tcPr>
          <w:p w:rsidR="00CA2043" w:rsidRPr="00712649" w:rsidRDefault="00870903" w:rsidP="008709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870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</w:t>
            </w:r>
            <w:r w:rsidR="00870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254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870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87090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Pr="00E01D02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163D45" w:rsidRPr="00B83215" w:rsidRDefault="00163D45" w:rsidP="00163D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B83215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1.กิจกรรมการส่งเสริมและสนับสนุนการจัดทำแผนชุมชน</w:t>
            </w:r>
          </w:p>
          <w:p w:rsidR="00163D45" w:rsidRPr="00B83215" w:rsidRDefault="00163D45" w:rsidP="00163D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B83215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2.กิจกรรมการประเมิน</w:t>
            </w:r>
            <w:r w:rsidR="006353A8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ผลการปฏิบัติงานของ อบต.คลองเส</w:t>
            </w:r>
          </w:p>
          <w:p w:rsidR="00163D45" w:rsidRPr="00B83215" w:rsidRDefault="00163D45" w:rsidP="00163D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B83215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3.กิจกรรมประชุมประชาคมหมู่บ้านและประชาคมตำบลประจำปี</w:t>
            </w:r>
          </w:p>
          <w:p w:rsidR="00163D45" w:rsidRPr="00B83215" w:rsidRDefault="00163D45" w:rsidP="00163D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B83215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4.มาตรการแต่งตั้งตัวแทนประชาคมเข้าร่วมเป็นคณะกรรมการตรวจรับงานจ้าง</w:t>
            </w:r>
          </w:p>
          <w:p w:rsidR="00163D45" w:rsidRPr="00B83215" w:rsidRDefault="00163D45" w:rsidP="00163D45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u w:val="dotted"/>
              </w:rPr>
            </w:pPr>
            <w:r w:rsidRPr="00B83215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 xml:space="preserve">5.มาตรการแต่งตั้งคณะกรรมการสนับสนุนการจัดทำแผนพัฒนา </w:t>
            </w:r>
          </w:p>
          <w:p w:rsidR="009A5292" w:rsidRPr="00163D45" w:rsidRDefault="00F456D8" w:rsidP="00506BB8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อบต.คลองเส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163D4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="00163D4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แต่งตั้งเป็นกรรมการติดตามประเมินผลแผนพัฒนา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163D4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การมีส่วนร่วมตรวจสอบติดตามประเมินผลโครงการ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163D45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การมีส่วนร่วมในการปรับปรุงแก้ไขโครงการ  </w:t>
            </w:r>
          </w:p>
        </w:tc>
        <w:tc>
          <w:tcPr>
            <w:tcW w:w="850" w:type="dxa"/>
          </w:tcPr>
          <w:p w:rsidR="00CA2043" w:rsidRPr="00712649" w:rsidRDefault="001B20E4" w:rsidP="001B20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64384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3</w:t>
            </w:r>
            <w:r w:rsidR="001B20E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B20E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</w:tbl>
    <w:p w:rsidR="00CA2043" w:rsidRPr="00ED483F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BD3758" w:rsidRDefault="00BD3758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สอบการปฏิบัติราชการขององค์กรปกครองส่วนท้องถิ่น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4.1.1 มีการจัดทำและรายงานการจัดทำระบบควบคุมภายในให้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D3758" w:rsidRPr="00BD3758" w:rsidRDefault="00BD3758" w:rsidP="00BD3758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BD3758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โครงการจัดทำแผนการตรวจสอบภายในประจำปีงบประมาณ</w:t>
            </w:r>
          </w:p>
          <w:p w:rsidR="004350BA" w:rsidRPr="00BD3758" w:rsidRDefault="00BD375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2.</w:t>
            </w:r>
            <w:r w:rsidRPr="00BD3758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โครงการจัดทำรายงานการควบคุมภายใน</w:t>
            </w:r>
          </w:p>
          <w:p w:rsidR="00BD3758" w:rsidRPr="00BD3758" w:rsidRDefault="00BD375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3.</w:t>
            </w:r>
            <w:r w:rsidRPr="00BD3758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กิจกรรมติดตามประเมินผลการควบคุมภายใน</w:t>
            </w:r>
          </w:p>
          <w:p w:rsidR="00BD3758" w:rsidRDefault="00BD3758" w:rsidP="00506BB8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4.</w:t>
            </w:r>
            <w:r w:rsidRPr="00BD3758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 xml:space="preserve">มาตรการติดตามประเมินผลระบบควบคุมภายใน </w:t>
            </w:r>
          </w:p>
          <w:p w:rsidR="00BD3758" w:rsidRPr="00BD3758" w:rsidRDefault="00D2124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อบต.คลองเส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BD3758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กลุ่มงานตรวจสอบภายใน/ควบคุมภายในมีการทำงานอย่างเป็นอิสระ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BD3758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ระบบการตรวจสอบภายในสามารถตรวจสอบ ยับยั้ง หรือป้องกันการทุจริตได้อย่างมีประสิทธิภาพ</w:t>
            </w:r>
          </w:p>
        </w:tc>
        <w:tc>
          <w:tcPr>
            <w:tcW w:w="1134" w:type="dxa"/>
          </w:tcPr>
          <w:p w:rsidR="00CA2043" w:rsidRPr="00712649" w:rsidRDefault="00BD3758" w:rsidP="00BD3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BD375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D375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913FA9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851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D3758" w:rsidRPr="00BD3758" w:rsidRDefault="00BD3758" w:rsidP="00BD3758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BD3758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โครงการจัดทำแผนการตรวจสอบภายในประจำปีงบประมาณ</w:t>
            </w:r>
          </w:p>
          <w:p w:rsidR="00BD3758" w:rsidRPr="00BD3758" w:rsidRDefault="00BD3758" w:rsidP="00BD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2.</w:t>
            </w:r>
            <w:r w:rsidRPr="00BD3758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โครงการจัดทำรายงานการควบคุมภายใน</w:t>
            </w:r>
          </w:p>
          <w:p w:rsidR="00BD3758" w:rsidRDefault="00BD3758" w:rsidP="00BD3758">
            <w:pPr>
              <w:rPr>
                <w:rFonts w:ascii="TH NiramitIT๙" w:hAnsi="TH NiramitIT๙" w:cs="TH Niramit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3.</w:t>
            </w:r>
            <w:r w:rsidRPr="00BD3758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 xml:space="preserve">มาตรการติดตามประเมินผลระบบควบคุมภายใน </w:t>
            </w:r>
          </w:p>
          <w:p w:rsidR="00BD3758" w:rsidRPr="00BD3758" w:rsidRDefault="003140F6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อบต.คลองเส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มีระบบป้องกันหรือตรวจสอบการละเว้นการปฏิบัติหน้าที่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BD3758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="00BD375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มีการนำผลการประเมินการตรวจสอบภายในไปปรับปรุงเพื่อให้เกิดประสิทธิภาพในการป้องกันการทุจริต  </w:t>
            </w:r>
          </w:p>
          <w:p w:rsidR="00CA2043" w:rsidRPr="00712649" w:rsidRDefault="00CA2043" w:rsidP="00BD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(</w:t>
            </w:r>
            <w:r w:rsidR="00BD3758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>3</w:t>
            </w:r>
            <w:r w:rsidRPr="004350BA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 xml:space="preserve">) </w:t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รับรู้ถึงแผนปฏิบัติการป้องกันและปราบปรามการทุจริตเป็นอย่างดี</w:t>
            </w:r>
          </w:p>
        </w:tc>
        <w:tc>
          <w:tcPr>
            <w:tcW w:w="992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BD3758" w:rsidP="00BD37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BD375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D375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5D7129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CA2043" w:rsidRDefault="005D7129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CA2043"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๔.๒ การสนับสนุน</w:t>
      </w:r>
      <w:r w:rsidR="00CA2043"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</w:t>
      </w:r>
      <w:r w:rsidR="00CA2043"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ภาคประชาชนมีส่วนร่วมตรวจสอ</w:t>
      </w:r>
      <w:r w:rsidR="00CA2043"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บการปฏิบัติ หรือการบริหารราชการตามช่องทางที่สามารถดำเนินการได</w:t>
      </w:r>
      <w:r w:rsidR="00CA20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้ </w:t>
      </w:r>
      <w:r w:rsidR="00CA2043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E71671" w:rsidRPr="00E71671" w:rsidRDefault="00E71671" w:rsidP="00E7167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E71671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มาตรการส่งเสริมให้ประชาชนมีส่วนร่วมตรวจสอบ กำกับ ดูแลการบริหารงานบุคคลเกี่ยวกับการบรรจุแต่งตั้ง การโอน การย้าย</w:t>
            </w:r>
          </w:p>
          <w:p w:rsidR="00CA2043" w:rsidRPr="00712649" w:rsidRDefault="00CA2043" w:rsidP="00E7167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71671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แต่งตั้งเป็นกรรมการบริหารงานบุคคล</w:t>
            </w:r>
          </w:p>
          <w:p w:rsidR="00CA2043" w:rsidRPr="0025411E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เปิดเผยข้อมูลข่าวสาร/แนวทางการบริหารงานบุคคล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E71671" w:rsidP="00E71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E7167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E7167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913FA9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</w:t>
            </w:r>
            <w:r w:rsidR="00E55C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="00E55C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จ่ายเงิน การหาประโยชน์จากทรัพย์สินของทางราชการ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AE4486" w:rsidRDefault="00AE4486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AE4486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กิจกรรมการรายงานผลการใช้จ่ายเงินให้ประชาชนรับทราบ</w:t>
            </w:r>
          </w:p>
          <w:p w:rsidR="00AE4486" w:rsidRPr="00AE4486" w:rsidRDefault="00AE4486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4E7341" w:rsidRDefault="00CA2043" w:rsidP="00506BB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E4486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1) 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จัด</w:t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ให้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ประชาชน</w:t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เข้าร่วมสังเกตการณ์ในการ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บริหารงบประมาณ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</w:t>
            </w:r>
            <w:r w:rsidR="00AE4486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การจัดให้มีและการเผยแพร่รายละเอียดข้อมูลการดำเนินโครงการและการใช้งบประมาณ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134" w:type="dxa"/>
          </w:tcPr>
          <w:p w:rsidR="00CA2043" w:rsidRPr="00712649" w:rsidRDefault="00AE4486" w:rsidP="00AE44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E448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E448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Pr="00913FA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AE4486" w:rsidRDefault="00AE4486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AE4486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กิจกรรมมีส่วนร่วมของประชาชนในการตรวจสอบการรับ การจ่าย การใช้ปร</w:t>
            </w:r>
            <w:r w:rsidR="00203A14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ะโยชน์ทรัพย์สินของ อบต.คลองเส</w:t>
            </w:r>
          </w:p>
          <w:p w:rsidR="0063278E" w:rsidRPr="00AE4486" w:rsidRDefault="0063278E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20794C" w:rsidRDefault="00CA2043" w:rsidP="00506BB8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1) </w:t>
            </w:r>
            <w:r w:rsidR="0020794C"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เปิดโอกาสให้ประชาชนเข้าร่วมสังเกตการณ์ในการจัดหาพัสดุฯ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ฝึกอบรมให้ความรู้ที่เกี่ยวข้องกับการพัสดุ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416B5A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416B5A" w:rsidRDefault="00416B5A" w:rsidP="00416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364F5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364F5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Pr="000207D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๔.๓ การส่งเสริมบทบาทการตรวจสอบของสภาท้องถิ่น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4.3.1 </w:t>
            </w: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03871" w:rsidRPr="00B03871" w:rsidRDefault="00B03871" w:rsidP="00B03871">
            <w:pPr>
              <w:spacing w:before="240"/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B03871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กิจกรรมการมีส่วนร่วมในการปฏิบัติงานของสมาชิกส</w:t>
            </w:r>
            <w:r w:rsidR="00581C32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ภาองค์การบริหารส่วนตำบลคลองเส</w:t>
            </w:r>
          </w:p>
          <w:p w:rsidR="00B03871" w:rsidRDefault="00B03871" w:rsidP="00B0387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2.</w:t>
            </w:r>
            <w:r w:rsidRPr="00B03871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B03871" w:rsidRDefault="00B03871" w:rsidP="00B0387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03871" w:rsidRDefault="00B03871" w:rsidP="00B0387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03871" w:rsidRPr="00B03871" w:rsidRDefault="00B03871" w:rsidP="00B0387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CA2043" w:rsidRPr="00712649" w:rsidRDefault="00CA2043" w:rsidP="00B0387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B03871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หารให้เป็นตามกฎหมาย/ระเบียบ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701" w:type="dxa"/>
          </w:tcPr>
          <w:p w:rsidR="00CA2043" w:rsidRPr="00B03871" w:rsidRDefault="00B03871" w:rsidP="00B038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B0387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B0387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AC0D60" w:rsidRPr="00B03871" w:rsidRDefault="00AC0D60" w:rsidP="00AC0D60">
            <w:pPr>
              <w:spacing w:before="240"/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B03871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กิจกรรมการมีส่วนร่วมในการปฏิบัติงานของสมาชิกส</w:t>
            </w:r>
            <w:r w:rsidR="00E45E49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ภาองค์การบริหารส่วนตำบลคลองเส</w:t>
            </w:r>
          </w:p>
          <w:p w:rsidR="00AC0D60" w:rsidRDefault="00AC0D60" w:rsidP="00AC0D6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2.</w:t>
            </w:r>
            <w:r w:rsidRPr="00B03871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90709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90709D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</w:tc>
        <w:tc>
          <w:tcPr>
            <w:tcW w:w="1701" w:type="dxa"/>
          </w:tcPr>
          <w:p w:rsidR="00CA2043" w:rsidRPr="00712649" w:rsidRDefault="00AC0D60" w:rsidP="00AC0D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C0D6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 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C0D6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430E41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0E4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4.4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430E4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และบูรณาการทุกภาคส่วนเพื่อต่อต้านการทุจริต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567"/>
        <w:gridCol w:w="567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4.4.1 ส่งเสริมให้มีการดำเนินการเฝ้าระวังการทุจริต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A64268" w:rsidRPr="00A64268" w:rsidRDefault="00A6426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A64268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กิจกรรมติดป้ายประชาสัมพันธ์กรณีพบเห็นการทุจริต</w:t>
            </w:r>
          </w:p>
          <w:p w:rsidR="00A64268" w:rsidRPr="00A64268" w:rsidRDefault="00A64268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2.</w:t>
            </w:r>
            <w:r w:rsidRPr="00A64268">
              <w:rPr>
                <w:rFonts w:ascii="TH NiramitIT๙" w:hAnsi="TH NiramitIT๙" w:cs="TH NiramitIT๙" w:hint="cs"/>
                <w:color w:val="000000"/>
                <w:sz w:val="32"/>
                <w:szCs w:val="32"/>
                <w:u w:val="dotted"/>
                <w:cs/>
              </w:rPr>
              <w:t>มาตรการส่งเสริมและพัฒนาเครือข่ายด้านการป้องกันการทุจริต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bookmarkStart w:id="0" w:name="_GoBack"/>
            <w:bookmarkEnd w:id="0"/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lastRenderedPageBreak/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64268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</w:t>
            </w:r>
            <w:r w:rsidR="004C3F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ๆ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64268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สร้างชุมชนเฝ้าระวังการต่อต้านการทุจริต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CA2043" w:rsidRPr="00712649" w:rsidRDefault="00A64268" w:rsidP="00A64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1134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1F3D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A642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6426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A6426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6426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4.4.2 </w:t>
            </w:r>
            <w:r w:rsidRPr="00430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บูรณาการทุกภาคส่วนเพื่อต่อต้านการทุจริต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มีการพัฒนาเครือข่ายและสร้างความร่วมมือกับทุกภาคส่วนเพื่อ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เช่น ภาครัฐ ภาคธุรกิจเอกชน ภาคประชาสังคม</w:t>
            </w: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A2043" w:rsidRPr="00712649" w:rsidRDefault="001F3DE7" w:rsidP="001F3D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1F3DE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0  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F3DE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2043" w:rsidRDefault="00CA2043" w:rsidP="00CA2043">
      <w:pPr>
        <w:spacing w:after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CA2043" w:rsidRDefault="00CA2043" w:rsidP="00CA204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ข้อความที่ระบุไว้ใน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รายงานประเมินผลตนเอง (</w:t>
      </w:r>
      <w:proofErr w:type="spellStart"/>
      <w:r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Report : SAR)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มีความถูกต้องครบถ้วนตามหลักเกณฑ์ทุกประการ</w:t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</w:p>
    <w:p w:rsidR="001F3DE7" w:rsidRPr="005F6BA2" w:rsidRDefault="001F3DE7" w:rsidP="00CA204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1F3DE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27B47">
        <w:rPr>
          <w:rFonts w:ascii="TH SarabunIT๙" w:hAnsi="TH SarabunIT๙" w:cs="TH SarabunIT๙" w:hint="cs"/>
          <w:sz w:val="32"/>
          <w:szCs w:val="32"/>
          <w:u w:val="dotted"/>
          <w:cs/>
        </w:rPr>
        <w:t>นายสมพงศ์  วิไล</w:t>
      </w:r>
      <w:r w:rsidRPr="005F6BA2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43" w:rsidRPr="0046119D" w:rsidRDefault="00CA2043" w:rsidP="00CA2043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      ตำแหน่ง</w:t>
      </w:r>
      <w:r w:rsidR="001F3D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ผู้บริหารองค์กรปกครองส่วนท้องถิ่น</w:t>
      </w:r>
    </w:p>
    <w:p w:rsidR="00506BB8" w:rsidRDefault="00CA2043" w:rsidP="00CA2043"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F3DE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B56D36">
        <w:rPr>
          <w:rFonts w:ascii="TH SarabunIT๙" w:hAnsi="TH SarabunIT๙" w:cs="TH SarabunIT๙" w:hint="cs"/>
          <w:sz w:val="32"/>
          <w:szCs w:val="32"/>
          <w:cs/>
        </w:rPr>
        <w:t xml:space="preserve">   18</w:t>
      </w:r>
      <w:r w:rsidR="001F3DE7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2560</w:t>
      </w:r>
    </w:p>
    <w:sectPr w:rsidR="00506BB8" w:rsidSect="000E4C53">
      <w:headerReference w:type="default" r:id="rId11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30" w:rsidRDefault="00F72530" w:rsidP="000E4C53">
      <w:r>
        <w:separator/>
      </w:r>
    </w:p>
  </w:endnote>
  <w:endnote w:type="continuationSeparator" w:id="0">
    <w:p w:rsidR="00F72530" w:rsidRDefault="00F72530" w:rsidP="000E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30" w:rsidRDefault="00F72530" w:rsidP="000E4C53">
      <w:r>
        <w:separator/>
      </w:r>
    </w:p>
  </w:footnote>
  <w:footnote w:type="continuationSeparator" w:id="0">
    <w:p w:rsidR="00F72530" w:rsidRDefault="00F72530" w:rsidP="000E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7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72530" w:rsidRPr="000E4C53" w:rsidRDefault="00F72530" w:rsidP="000E4C53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E4C53">
          <w:rPr>
            <w:rFonts w:ascii="TH SarabunIT๙" w:hAnsi="TH SarabunIT๙" w:cs="TH SarabunIT๙"/>
            <w:sz w:val="32"/>
            <w:szCs w:val="32"/>
          </w:rPr>
          <w:t>-</w:t>
        </w:r>
        <w:r>
          <w:t xml:space="preserve"> </w: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E4C5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87369">
          <w:rPr>
            <w:rFonts w:ascii="TH SarabunIT๙" w:hAnsi="TH SarabunIT๙" w:cs="TH SarabunIT๙"/>
            <w:noProof/>
            <w:sz w:val="32"/>
            <w:szCs w:val="32"/>
          </w:rPr>
          <w:t>26</w: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F72530" w:rsidRDefault="00F725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04D0867"/>
    <w:multiLevelType w:val="hybridMultilevel"/>
    <w:tmpl w:val="55AACCC2"/>
    <w:lvl w:ilvl="0" w:tplc="BAC255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30"/>
  </w:num>
  <w:num w:numId="9">
    <w:abstractNumId w:val="1"/>
  </w:num>
  <w:num w:numId="10">
    <w:abstractNumId w:val="23"/>
  </w:num>
  <w:num w:numId="11">
    <w:abstractNumId w:val="12"/>
  </w:num>
  <w:num w:numId="12">
    <w:abstractNumId w:val="27"/>
  </w:num>
  <w:num w:numId="13">
    <w:abstractNumId w:val="10"/>
  </w:num>
  <w:num w:numId="14">
    <w:abstractNumId w:val="22"/>
  </w:num>
  <w:num w:numId="15">
    <w:abstractNumId w:val="29"/>
  </w:num>
  <w:num w:numId="16">
    <w:abstractNumId w:val="6"/>
  </w:num>
  <w:num w:numId="17">
    <w:abstractNumId w:val="16"/>
  </w:num>
  <w:num w:numId="18">
    <w:abstractNumId w:val="7"/>
  </w:num>
  <w:num w:numId="19">
    <w:abstractNumId w:val="21"/>
  </w:num>
  <w:num w:numId="20">
    <w:abstractNumId w:val="20"/>
  </w:num>
  <w:num w:numId="21">
    <w:abstractNumId w:val="2"/>
  </w:num>
  <w:num w:numId="22">
    <w:abstractNumId w:val="24"/>
  </w:num>
  <w:num w:numId="23">
    <w:abstractNumId w:val="19"/>
  </w:num>
  <w:num w:numId="24">
    <w:abstractNumId w:val="26"/>
  </w:num>
  <w:num w:numId="25">
    <w:abstractNumId w:val="18"/>
  </w:num>
  <w:num w:numId="26">
    <w:abstractNumId w:val="25"/>
  </w:num>
  <w:num w:numId="27">
    <w:abstractNumId w:val="11"/>
  </w:num>
  <w:num w:numId="28">
    <w:abstractNumId w:val="13"/>
  </w:num>
  <w:num w:numId="29">
    <w:abstractNumId w:val="17"/>
  </w:num>
  <w:num w:numId="30">
    <w:abstractNumId w:val="14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A2043"/>
    <w:rsid w:val="0001548C"/>
    <w:rsid w:val="00016C34"/>
    <w:rsid w:val="000563E9"/>
    <w:rsid w:val="000573D9"/>
    <w:rsid w:val="00064BE1"/>
    <w:rsid w:val="000812F8"/>
    <w:rsid w:val="00087DE5"/>
    <w:rsid w:val="000C5E21"/>
    <w:rsid w:val="000E4C53"/>
    <w:rsid w:val="001003E9"/>
    <w:rsid w:val="00126F6A"/>
    <w:rsid w:val="00163D45"/>
    <w:rsid w:val="001703D2"/>
    <w:rsid w:val="00180D3E"/>
    <w:rsid w:val="00183902"/>
    <w:rsid w:val="001B20E4"/>
    <w:rsid w:val="001C3534"/>
    <w:rsid w:val="001E1B48"/>
    <w:rsid w:val="001F3DE7"/>
    <w:rsid w:val="001F5860"/>
    <w:rsid w:val="00203A14"/>
    <w:rsid w:val="0020794C"/>
    <w:rsid w:val="002312E4"/>
    <w:rsid w:val="00237E5D"/>
    <w:rsid w:val="0025411E"/>
    <w:rsid w:val="00273494"/>
    <w:rsid w:val="00296CF1"/>
    <w:rsid w:val="002B7FC8"/>
    <w:rsid w:val="002D1C37"/>
    <w:rsid w:val="003140F6"/>
    <w:rsid w:val="003275B4"/>
    <w:rsid w:val="00334DCE"/>
    <w:rsid w:val="00363E5B"/>
    <w:rsid w:val="00364F5E"/>
    <w:rsid w:val="003944C7"/>
    <w:rsid w:val="00396269"/>
    <w:rsid w:val="003C1426"/>
    <w:rsid w:val="003D14A8"/>
    <w:rsid w:val="003E0BD2"/>
    <w:rsid w:val="00416B5A"/>
    <w:rsid w:val="00426CD3"/>
    <w:rsid w:val="004350BA"/>
    <w:rsid w:val="00442F50"/>
    <w:rsid w:val="00461046"/>
    <w:rsid w:val="00484CCE"/>
    <w:rsid w:val="00491177"/>
    <w:rsid w:val="004C3F4C"/>
    <w:rsid w:val="00506BB8"/>
    <w:rsid w:val="0052520A"/>
    <w:rsid w:val="00546639"/>
    <w:rsid w:val="005815C8"/>
    <w:rsid w:val="00581C32"/>
    <w:rsid w:val="0059637D"/>
    <w:rsid w:val="005B1F01"/>
    <w:rsid w:val="005D7129"/>
    <w:rsid w:val="00600661"/>
    <w:rsid w:val="0063278E"/>
    <w:rsid w:val="006353A8"/>
    <w:rsid w:val="00641D8D"/>
    <w:rsid w:val="00643840"/>
    <w:rsid w:val="00652C83"/>
    <w:rsid w:val="00661707"/>
    <w:rsid w:val="00670032"/>
    <w:rsid w:val="00676B3A"/>
    <w:rsid w:val="00691F45"/>
    <w:rsid w:val="006A7305"/>
    <w:rsid w:val="006B5FEC"/>
    <w:rsid w:val="006C1B8B"/>
    <w:rsid w:val="006E0B87"/>
    <w:rsid w:val="00701303"/>
    <w:rsid w:val="00737961"/>
    <w:rsid w:val="00757D9A"/>
    <w:rsid w:val="007B5375"/>
    <w:rsid w:val="007D3B61"/>
    <w:rsid w:val="007F6834"/>
    <w:rsid w:val="00801138"/>
    <w:rsid w:val="00806209"/>
    <w:rsid w:val="008071C1"/>
    <w:rsid w:val="00807656"/>
    <w:rsid w:val="00851F10"/>
    <w:rsid w:val="00856E6C"/>
    <w:rsid w:val="00870903"/>
    <w:rsid w:val="00887BFE"/>
    <w:rsid w:val="008A0F09"/>
    <w:rsid w:val="008C176E"/>
    <w:rsid w:val="008E2230"/>
    <w:rsid w:val="008F06FC"/>
    <w:rsid w:val="0090709D"/>
    <w:rsid w:val="00927B47"/>
    <w:rsid w:val="009306EF"/>
    <w:rsid w:val="00940A7F"/>
    <w:rsid w:val="00954C52"/>
    <w:rsid w:val="009933BE"/>
    <w:rsid w:val="00994D20"/>
    <w:rsid w:val="009A5292"/>
    <w:rsid w:val="009B0F89"/>
    <w:rsid w:val="009C5F29"/>
    <w:rsid w:val="009D0C61"/>
    <w:rsid w:val="00A219C4"/>
    <w:rsid w:val="00A64268"/>
    <w:rsid w:val="00A969A0"/>
    <w:rsid w:val="00AC0D60"/>
    <w:rsid w:val="00AC1A92"/>
    <w:rsid w:val="00AD1847"/>
    <w:rsid w:val="00AE4486"/>
    <w:rsid w:val="00AF126F"/>
    <w:rsid w:val="00AF12A3"/>
    <w:rsid w:val="00B03871"/>
    <w:rsid w:val="00B14289"/>
    <w:rsid w:val="00B21BE1"/>
    <w:rsid w:val="00B223F1"/>
    <w:rsid w:val="00B24013"/>
    <w:rsid w:val="00B27F68"/>
    <w:rsid w:val="00B56D36"/>
    <w:rsid w:val="00B83215"/>
    <w:rsid w:val="00B83E68"/>
    <w:rsid w:val="00B855CB"/>
    <w:rsid w:val="00B85F2B"/>
    <w:rsid w:val="00B95457"/>
    <w:rsid w:val="00BB34E7"/>
    <w:rsid w:val="00BD3758"/>
    <w:rsid w:val="00BD7A8E"/>
    <w:rsid w:val="00BD7FCD"/>
    <w:rsid w:val="00BF6453"/>
    <w:rsid w:val="00C01230"/>
    <w:rsid w:val="00C26859"/>
    <w:rsid w:val="00C52579"/>
    <w:rsid w:val="00C7235D"/>
    <w:rsid w:val="00C924C6"/>
    <w:rsid w:val="00C9628C"/>
    <w:rsid w:val="00C977BC"/>
    <w:rsid w:val="00CA2043"/>
    <w:rsid w:val="00CA7795"/>
    <w:rsid w:val="00CC0DB2"/>
    <w:rsid w:val="00D21240"/>
    <w:rsid w:val="00D270E7"/>
    <w:rsid w:val="00D377CB"/>
    <w:rsid w:val="00D45196"/>
    <w:rsid w:val="00D57D9F"/>
    <w:rsid w:val="00E06B3C"/>
    <w:rsid w:val="00E07770"/>
    <w:rsid w:val="00E22EF8"/>
    <w:rsid w:val="00E45E49"/>
    <w:rsid w:val="00E55CEB"/>
    <w:rsid w:val="00E71671"/>
    <w:rsid w:val="00E866B2"/>
    <w:rsid w:val="00E87369"/>
    <w:rsid w:val="00EA5644"/>
    <w:rsid w:val="00EB5D0A"/>
    <w:rsid w:val="00EE5D3D"/>
    <w:rsid w:val="00EF54EB"/>
    <w:rsid w:val="00F17DA9"/>
    <w:rsid w:val="00F456D8"/>
    <w:rsid w:val="00F53202"/>
    <w:rsid w:val="00F53AF1"/>
    <w:rsid w:val="00F645FC"/>
    <w:rsid w:val="00F72530"/>
    <w:rsid w:val="00F81930"/>
    <w:rsid w:val="00F927E6"/>
    <w:rsid w:val="00FA101B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A2043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A2043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CA2043"/>
  </w:style>
  <w:style w:type="paragraph" w:styleId="aa">
    <w:name w:val="Balloon Text"/>
    <w:basedOn w:val="a"/>
    <w:link w:val="ab"/>
    <w:rsid w:val="00CA204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A2043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CA20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basedOn w:val="a0"/>
    <w:uiPriority w:val="20"/>
    <w:qFormat/>
    <w:rsid w:val="00CA204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A2043"/>
  </w:style>
  <w:style w:type="character" w:styleId="ae">
    <w:name w:val="Strong"/>
    <w:basedOn w:val="a0"/>
    <w:uiPriority w:val="22"/>
    <w:qFormat/>
    <w:rsid w:val="00CA2043"/>
    <w:rPr>
      <w:b/>
      <w:bCs/>
    </w:rPr>
  </w:style>
  <w:style w:type="character" w:styleId="af">
    <w:name w:val="Hyperlink"/>
    <w:basedOn w:val="a0"/>
    <w:uiPriority w:val="99"/>
    <w:rsid w:val="00CA204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A204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CA204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CA2043"/>
    <w:rPr>
      <w:rFonts w:ascii="Cambria" w:eastAsia="Times New Roman" w:hAnsi="Cambri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peksittha2524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hlongse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38FA-0163-433C-BB2A-F93473D0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26</Pages>
  <Words>5164</Words>
  <Characters>29438</Characters>
  <Application>Microsoft Office Word</Application>
  <DocSecurity>0</DocSecurity>
  <Lines>245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suwimon_mal</dc:creator>
  <cp:lastModifiedBy>new</cp:lastModifiedBy>
  <cp:revision>143</cp:revision>
  <dcterms:created xsi:type="dcterms:W3CDTF">2017-03-06T02:14:00Z</dcterms:created>
  <dcterms:modified xsi:type="dcterms:W3CDTF">2017-05-23T03:59:00Z</dcterms:modified>
</cp:coreProperties>
</file>