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43" w:rsidRPr="00F531C9" w:rsidRDefault="007C5716" w:rsidP="00CA2043">
      <w:pPr>
        <w:jc w:val="center"/>
        <w:rPr>
          <w:rFonts w:ascii="TH NiramitIT๙" w:hAnsi="TH NiramitIT๙" w:cs="TH NiramitIT๙"/>
          <w:b/>
          <w:bCs/>
          <w:color w:val="000000"/>
          <w:sz w:val="40"/>
          <w:szCs w:val="40"/>
        </w:rPr>
      </w:pPr>
      <w:r w:rsidRPr="00F531C9">
        <w:rPr>
          <w:rFonts w:ascii="TH NiramitIT๙" w:hAnsi="TH NiramitIT๙" w:cs="TH NiramitIT๙"/>
          <w:b/>
          <w:bCs/>
          <w:color w:val="000000"/>
          <w:sz w:val="40"/>
          <w:szCs w:val="40"/>
          <w:cs/>
        </w:rPr>
        <w:t>ส่วนที่ 1</w:t>
      </w:r>
    </w:p>
    <w:p w:rsidR="007C5716" w:rsidRDefault="007C5716" w:rsidP="00CA2043">
      <w:pPr>
        <w:jc w:val="center"/>
        <w:rPr>
          <w:rFonts w:ascii="TH NiramitIT๙" w:hAnsi="TH NiramitIT๙" w:cs="TH NiramitIT๙"/>
          <w:b/>
          <w:bCs/>
          <w:color w:val="000000"/>
          <w:sz w:val="40"/>
          <w:szCs w:val="40"/>
        </w:rPr>
      </w:pPr>
      <w:r w:rsidRPr="00F531C9">
        <w:rPr>
          <w:rFonts w:ascii="TH NiramitIT๙" w:hAnsi="TH NiramitIT๙" w:cs="TH NiramitIT๙"/>
          <w:b/>
          <w:bCs/>
          <w:color w:val="000000"/>
          <w:sz w:val="40"/>
          <w:szCs w:val="40"/>
          <w:cs/>
        </w:rPr>
        <w:t>บทนำ</w:t>
      </w:r>
    </w:p>
    <w:p w:rsidR="00F531C9" w:rsidRPr="00F531C9" w:rsidRDefault="00F531C9" w:rsidP="00CA2043">
      <w:pPr>
        <w:jc w:val="center"/>
        <w:rPr>
          <w:rFonts w:ascii="TH NiramitIT๙" w:hAnsi="TH NiramitIT๙" w:cs="TH NiramitIT๙"/>
          <w:b/>
          <w:bCs/>
          <w:color w:val="000000"/>
          <w:sz w:val="40"/>
          <w:szCs w:val="40"/>
        </w:rPr>
      </w:pPr>
    </w:p>
    <w:p w:rsidR="007C5716" w:rsidRPr="00F531C9" w:rsidRDefault="00B47A75" w:rsidP="007C5716">
      <w:pPr>
        <w:rPr>
          <w:rFonts w:ascii="TH NiramitIT๙" w:hAnsi="TH NiramitIT๙" w:cs="TH NiramitIT๙"/>
          <w:b/>
          <w:bCs/>
          <w:color w:val="000000"/>
          <w:sz w:val="36"/>
          <w:szCs w:val="36"/>
        </w:rPr>
      </w:pPr>
      <w:r w:rsidRPr="00F531C9">
        <w:rPr>
          <w:rFonts w:ascii="TH NiramitIT๙" w:hAnsi="TH NiramitIT๙" w:cs="TH NiramitIT๙"/>
          <w:b/>
          <w:bCs/>
          <w:color w:val="000000"/>
          <w:sz w:val="36"/>
          <w:szCs w:val="36"/>
          <w:cs/>
        </w:rPr>
        <w:t>1.การวิเคราะห์ความเสี่ยงในการเกิดการทุจริตใน</w:t>
      </w:r>
      <w:r w:rsidRPr="00F531C9">
        <w:rPr>
          <w:rFonts w:ascii="TH NiramitIT๙" w:hAnsi="TH NiramitIT๙" w:cs="TH NiramitIT๙" w:hint="cs"/>
          <w:b/>
          <w:bCs/>
          <w:color w:val="000000"/>
          <w:sz w:val="36"/>
          <w:szCs w:val="36"/>
          <w:cs/>
        </w:rPr>
        <w:t>องค์กรปกครองส่วนท้องถิ่น</w:t>
      </w:r>
    </w:p>
    <w:p w:rsidR="00B47A75" w:rsidRPr="00B47A75" w:rsidRDefault="00B47A75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B47A75">
        <w:rPr>
          <w:rFonts w:ascii="TH NiramitIT๙" w:hAnsi="TH NiramitIT๙" w:cs="TH NiramitIT๙"/>
          <w:color w:val="000000"/>
          <w:sz w:val="32"/>
          <w:szCs w:val="32"/>
          <w:cs/>
        </w:rPr>
        <w:tab/>
        <w:t>การวิเคราะห์ความเสี่ยงในการเกิดการทุจริตในองค์กรปกครองส่วนท้องถิ่น 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B47A75" w:rsidRDefault="00B47A75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B47A75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F531C9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การทุจริตในระดับท้องถิ่น</w:t>
      </w:r>
      <w:r w:rsidRPr="00B47A75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  <w:r w:rsidR="00F531C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B47A75">
        <w:rPr>
          <w:rFonts w:ascii="TH NiramitIT๙" w:hAnsi="TH NiramitIT๙" w:cs="TH NiramitIT๙"/>
          <w:color w:val="000000"/>
          <w:sz w:val="32"/>
          <w:szCs w:val="32"/>
          <w:cs/>
        </w:rPr>
        <w:t>พบว่าปัจจัยที่มีผลต่อ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การขยายตัวของการทุจริตในระดับท้องถิ่น ได้แก่ การกระจายอำนาจสู่องค์กรปกครองส่วนท้องถิ่น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B47A75" w:rsidRDefault="00B47A75" w:rsidP="00E74BB8">
      <w:pPr>
        <w:spacing w:before="24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จำแนกเป็น 7 ประเภท ดังนี้</w:t>
      </w:r>
    </w:p>
    <w:p w:rsidR="00B47A75" w:rsidRDefault="00B47A75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1)</w:t>
      </w:r>
      <w:r w:rsidR="00F531C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DF0212" w:rsidRDefault="00DF0212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2)</w:t>
      </w:r>
      <w:r w:rsidR="00F531C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สภาพหรือปัญหาที่เกิดจากตัวบุคคล</w:t>
      </w:r>
    </w:p>
    <w:p w:rsidR="00DF0212" w:rsidRDefault="00DF0212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3)</w:t>
      </w:r>
      <w:r w:rsidR="00F531C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DF0212" w:rsidRDefault="00DF0212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4)</w:t>
      </w:r>
      <w:r w:rsidR="00F531C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DF0212" w:rsidRDefault="00DF0212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5)</w:t>
      </w:r>
      <w:r w:rsidR="00F531C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DF0212" w:rsidRDefault="00DF0212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6)</w:t>
      </w:r>
      <w:r w:rsidR="00F531C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 </w:t>
      </w:r>
    </w:p>
    <w:p w:rsidR="00DF0212" w:rsidRDefault="00DF0212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7)</w:t>
      </w:r>
      <w:r w:rsidR="00F531C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</w:p>
    <w:p w:rsidR="00DF0212" w:rsidRPr="00F531C9" w:rsidRDefault="00DF0212" w:rsidP="00E74BB8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สาเหตุ</w:t>
      </w:r>
      <w:r w:rsidR="00103AD9"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103AD9" w:rsidRDefault="00103AD9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1)</w:t>
      </w:r>
      <w:r w:rsidR="00F531C9"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โอกาส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แม้ว่าในปัจจุบันมีหน่วยงานและกฎหมายที่เกี่ยวข้องกับการป้องกันและปราบปรามการทุจริตแต่พบว่ายังคงมีช่องว่างที่ทำให้เกิดโอกาสของการทุจริต ซึ่งโอกาสดังกล่าว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>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103AD9" w:rsidRDefault="00103AD9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2)</w:t>
      </w:r>
      <w:r w:rsidR="00F531C9"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สิ่งจูงใจ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เป็นที่ยอมรับว่าสภาวะทางเศรษฐกิจที่มุ้งเน้นเรื่องของวัตถุนิยม สังคมนิยม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 </w:t>
      </w:r>
    </w:p>
    <w:p w:rsidR="00103AD9" w:rsidRDefault="00103AD9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3)</w:t>
      </w:r>
      <w:r w:rsidR="00F531C9"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การขาดกลไกในการตรวจสอบความโปร่งใส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="00F531C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ดังนั้นจึงเป็นการยากที่จะเข้าไปตรวจสอบการทุจริตของบุคคลเหล่านั้น</w:t>
      </w:r>
    </w:p>
    <w:p w:rsidR="00103AD9" w:rsidRDefault="00103AD9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4)</w:t>
      </w:r>
      <w:r w:rsidR="00F531C9"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การผูกขาด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ในบางกรณีการดำเนินงานของภาครัฐ ได้แก่ การจัดซื้อ 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103AD9" w:rsidRDefault="00103AD9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5)</w:t>
      </w:r>
      <w:r w:rsidR="00F531C9"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การได้รับค่าตอบแทนที่ไม่เหมาะสม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ทำให้เจ้าหน้าที่ต้องแสวงหาช่องทางเพื่อเพิ่มรายได้พิเศษ ให้กับตนเองและครอบครัว</w:t>
      </w:r>
    </w:p>
    <w:p w:rsidR="00103AD9" w:rsidRDefault="00103AD9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6)</w:t>
      </w:r>
      <w:r w:rsidR="00F531C9"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การขาดจริยธรรม คุณธรรม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</w:t>
      </w:r>
      <w:r w:rsidR="006A074B">
        <w:rPr>
          <w:rFonts w:ascii="TH NiramitIT๙" w:hAnsi="TH NiramitIT๙" w:cs="TH NiramitIT๙" w:hint="cs"/>
          <w:color w:val="000000"/>
          <w:sz w:val="32"/>
          <w:szCs w:val="32"/>
          <w:cs/>
        </w:rPr>
        <w:t>แก่ตัวมากยิ่งขึ้น มองแต่ประโยชน์ส่วนตนเป็นที่ตั้งมากกว่าที่จะยึดผลประโยชน์ส่วนตนเป็นที่ตั้งมากกว่าที่จะยึดผลประโยชน์ส่วนรวม</w:t>
      </w:r>
    </w:p>
    <w:p w:rsidR="006A074B" w:rsidRDefault="006A074B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7)</w:t>
      </w:r>
      <w:r w:rsidR="00F531C9"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 w:rsidRPr="00F531C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มีค่านิยมที่ผิด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="00F531C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ปัจจุบันนิยมของสังคมได้เปลี่ยนจากยกย่องคนดี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6A074B" w:rsidRPr="00F531C9" w:rsidRDefault="006A074B" w:rsidP="00E74BB8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6"/>
          <w:szCs w:val="36"/>
        </w:rPr>
      </w:pPr>
      <w:r w:rsidRPr="00F531C9">
        <w:rPr>
          <w:rFonts w:ascii="TH NiramitIT๙" w:hAnsi="TH NiramitIT๙" w:cs="TH NiramitIT๙" w:hint="cs"/>
          <w:b/>
          <w:bCs/>
          <w:color w:val="000000"/>
          <w:sz w:val="36"/>
          <w:szCs w:val="36"/>
          <w:cs/>
        </w:rPr>
        <w:t>2.หลักการและเหตุผล</w:t>
      </w:r>
    </w:p>
    <w:p w:rsidR="006A074B" w:rsidRDefault="006A074B" w:rsidP="00E74BB8">
      <w:pPr>
        <w:spacing w:before="24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ปัจจุบัน</w:t>
      </w:r>
      <w:r w:rsidR="00B94769">
        <w:rPr>
          <w:rFonts w:ascii="TH NiramitIT๙" w:hAnsi="TH NiramitIT๙" w:cs="TH NiramitIT๙" w:hint="cs"/>
          <w:color w:val="000000"/>
          <w:sz w:val="32"/>
          <w:szCs w:val="32"/>
          <w:cs/>
        </w:rPr>
        <w:t>ปัญหาการทุจริตคอร์รัป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ภาคราชการโดยเฉพาะองค์กร</w:t>
      </w:r>
      <w:r w:rsidR="00B94769"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>ปกครองส่วนท้องถิ่นมักถูกมองจากภายนอกสังคมว่าเป็นองค์กรที่เอื้อต่อการทุจริตคอร์รัปชันและมักจะปรากฎข่าวการทุจริตตามสื่อและรายงาน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ส่งผลให้ภาพลักษณ์คอร์รัปชัน (</w:t>
      </w:r>
      <w:r w:rsidR="00B94769">
        <w:rPr>
          <w:rFonts w:ascii="TH NiramitIT๙" w:hAnsi="TH NiramitIT๙" w:cs="TH NiramitIT๙"/>
          <w:color w:val="000000"/>
          <w:sz w:val="32"/>
          <w:szCs w:val="32"/>
        </w:rPr>
        <w:t>Corruption Perception Index –CPI</w:t>
      </w:r>
      <w:r w:rsidR="00B94769">
        <w:rPr>
          <w:rFonts w:ascii="TH NiramitIT๙" w:hAnsi="TH NiramitIT๙" w:cs="TH NiramitIT๙" w:hint="cs"/>
          <w:color w:val="000000"/>
          <w:sz w:val="32"/>
          <w:szCs w:val="32"/>
          <w:cs/>
        </w:rPr>
        <w:t>) ซึ่งเป็นเครื่องมือที่ใช้ประเมินการทุจริตคอร์รัปชันทั่วโลกที่จัดโดยองค์กรเพื่อความโปร่งใสนานาชาติ (</w:t>
      </w:r>
      <w:r w:rsidR="00B94769">
        <w:rPr>
          <w:rFonts w:ascii="TH NiramitIT๙" w:hAnsi="TH NiramitIT๙" w:cs="TH NiramitIT๙"/>
          <w:color w:val="000000"/>
          <w:sz w:val="32"/>
          <w:szCs w:val="32"/>
        </w:rPr>
        <w:t>Transparency International-IT</w:t>
      </w:r>
      <w:r w:rsidR="00B94769">
        <w:rPr>
          <w:rFonts w:ascii="TH NiramitIT๙" w:hAnsi="TH NiramitIT๙" w:cs="TH NiramitIT๙" w:hint="cs"/>
          <w:color w:val="000000"/>
          <w:sz w:val="32"/>
          <w:szCs w:val="32"/>
          <w:cs/>
        </w:rPr>
        <w:t>) พบว่า ผลคะแนนของประเทศไทยระหว่างปี 2555-2558 อยู่ที่ 35-38</w:t>
      </w:r>
      <w:r w:rsidR="00C12EE6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คะแนน </w:t>
      </w:r>
      <w:r w:rsidR="006F7A70">
        <w:rPr>
          <w:rFonts w:ascii="TH NiramitIT๙" w:hAnsi="TH NiramitIT๙" w:cs="TH NiramitIT๙" w:hint="cs"/>
          <w:color w:val="000000"/>
          <w:sz w:val="32"/>
          <w:szCs w:val="32"/>
          <w:cs/>
        </w:rPr>
        <w:t>จากคะแนนเต็ม 100 คะแนน โดยในปี 2558 อยู่อันดับที่ 36 จาก 168 ประเทศทั่วโลก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ได้ลำดับที่ 101 จาก 168 ประเทศ ซึ่งสามารถสะท้อนให้เห็นว่าประเทศไทย เป็นประเทศที่มีปัญหาการคอร์รัปชันอยู่ในระดับสูง</w:t>
      </w:r>
    </w:p>
    <w:p w:rsidR="006F7A70" w:rsidRDefault="006F7A70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แม้ในช่วงระยะที่ผ่านมา ประเทศไทยได้แสดงให้เห็นถึงความพยายามในการปราบปราม</w:t>
      </w:r>
      <w:r w:rsidR="00FA2B22">
        <w:rPr>
          <w:rFonts w:ascii="TH NiramitIT๙" w:hAnsi="TH NiramitIT๙" w:cs="TH NiramitIT๙" w:hint="cs"/>
          <w:color w:val="000000"/>
          <w:sz w:val="32"/>
          <w:szCs w:val="32"/>
          <w:cs/>
        </w:rPr>
        <w:t>การป้องกันการทุจริตไม่ว่าจะเป็น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="00FA2B22">
        <w:rPr>
          <w:rFonts w:ascii="TH NiramitIT๙" w:hAnsi="TH NiramitIT๙" w:cs="TH NiramitIT๙"/>
          <w:color w:val="000000"/>
          <w:sz w:val="32"/>
          <w:szCs w:val="32"/>
        </w:rPr>
        <w:t>United Nations Convention Against Corruption –UNCAC</w:t>
      </w:r>
      <w:r w:rsidR="00FA2B22">
        <w:rPr>
          <w:rFonts w:ascii="TH NiramitIT๙" w:hAnsi="TH NiramitIT๙" w:cs="TH NiramitIT๙" w:hint="cs"/>
          <w:color w:val="000000"/>
          <w:sz w:val="32"/>
          <w:szCs w:val="32"/>
          <w:cs/>
        </w:rPr>
        <w:t>) 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ว่าด้วยการป้องกันและปราบปรามการทุจริตมาแล้ว 3 ฉบับ แต่ปัญหา</w:t>
      </w:r>
      <w:r w:rsidR="0077357A">
        <w:rPr>
          <w:rFonts w:ascii="TH NiramitIT๙" w:hAnsi="TH NiramitIT๙" w:cs="TH NiramitIT๙" w:hint="cs"/>
          <w:color w:val="000000"/>
          <w:sz w:val="32"/>
          <w:szCs w:val="32"/>
          <w:cs/>
        </w:rPr>
        <w:t>การทุจริตในประเทศไทยไม่ได้มีแนวโน้มที่ลดน้อยลง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="0077357A">
        <w:rPr>
          <w:rFonts w:ascii="TH NiramitIT๙" w:hAnsi="TH NiramitIT๙" w:cs="TH NiramitIT๙"/>
          <w:color w:val="000000"/>
          <w:sz w:val="32"/>
          <w:szCs w:val="32"/>
        </w:rPr>
        <w:t>Vertical Relation</w:t>
      </w:r>
      <w:r w:rsidR="0077357A">
        <w:rPr>
          <w:rFonts w:ascii="TH NiramitIT๙" w:hAnsi="TH NiramitIT๙" w:cs="TH NiramitIT๙" w:hint="cs"/>
          <w:color w:val="000000"/>
          <w:sz w:val="32"/>
          <w:szCs w:val="32"/>
          <w:cs/>
        </w:rPr>
        <w:t>) หรือ</w:t>
      </w:r>
      <w:r w:rsidR="009909BD">
        <w:rPr>
          <w:rFonts w:ascii="TH NiramitIT๙" w:hAnsi="TH NiramitIT๙" w:cs="TH NiramitIT๙" w:hint="cs"/>
          <w:color w:val="000000"/>
          <w:sz w:val="32"/>
          <w:szCs w:val="32"/>
          <w:cs/>
        </w:rPr>
        <w:t>อีกนัยหนึ่ง คือ พื้นบานของสังคมอุปถัมภ์ที่ทำให้สังคมไทยยึดติดกับการช่วยเหลือเกื้อกูลกัน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</w:t>
      </w:r>
      <w:r w:rsidR="00CC34B0">
        <w:rPr>
          <w:rFonts w:ascii="TH NiramitIT๙" w:hAnsi="TH NiramitIT๙" w:cs="TH NiramitIT๙" w:hint="cs"/>
          <w:color w:val="000000"/>
          <w:sz w:val="32"/>
          <w:szCs w:val="32"/>
          <w:cs/>
        </w:rPr>
        <w:t>ถุนิยม ติดความสบาย ยกย่องคนที่มีเงินและอำนาจ คนไทยบางส่วนมองว่าการทุจริตคอรัปชันเป็นเรื่องปกติที่ยอมรับได้ ซึ่งนับได้ว่าเป็นปัญหาที่ฝังรากลึกในสังคมไทยมาตั้งแต่อดีตหรือกล่าวได้ว่าเป็นส่วนหนึ่งของค่านิยมและวัฒนธรรมไทยไปแล้ว ผนวกกับปัจจัยทางด้านการทำงานที่ไม่ได้บูรณาการความร่วมมือของทุกภาคส่วนไว้ด้วยกัน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จึงส่งผลให้การทำงานของกลไกหรือความพยายามที่ได้กล่าวมาข้างต้นไม่สามารถทำได้อย่างเต็มศักยภาพ ขาดความเข้มแข็ง</w:t>
      </w:r>
    </w:p>
    <w:p w:rsidR="00C44DEE" w:rsidRDefault="00C44DEE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ปัจจุบันยุทธศาสตร์ชาติว่าด้วยการป้องกันและปราบปรามทุจริตที่ใช้อยู่เป็นฉบับที่ 3 เริ่มจากปี พ.ศ. 2560 จนถึงปี พ.ศ. 2564 ซึ่งมุ่งสู่การเป็นประเทศที่มีมาตรฐานทางคุณธรรมจริยธรรม เป็นสังคมมิติใหม่ที่ประชาชนไม่เพิงเฉยต่อการทุจริตทุกรูปแบบ โดยได้รับความร่วมมือจากฝ่ายการเมือง </w:t>
      </w:r>
    </w:p>
    <w:p w:rsidR="006714A2" w:rsidRDefault="006714A2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 มีเป้าหมายหลักเพื่อให้ประเทศไทยได้รับการประเมินดัชนีการรับรู้การทุจริต (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Corruption Perceptions </w:t>
      </w:r>
      <w:proofErr w:type="spellStart"/>
      <w:r>
        <w:rPr>
          <w:rFonts w:ascii="TH NiramitIT๙" w:hAnsi="TH NiramitIT๙" w:cs="TH NiramitIT๙"/>
          <w:color w:val="000000"/>
          <w:sz w:val="32"/>
          <w:szCs w:val="32"/>
        </w:rPr>
        <w:t>Index:CPI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) ไม่น้อยกว่าร้อยละ 50 ในปี พ.ศ. 2564 ซึ่งการที่ระดับคะแนนจะสูงขึ้นได้นั้น การบริหารงานภาครัฐต้องมีระดับธรรมาภิบาลที่สูงขึ้น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 xml:space="preserve">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 </w:t>
      </w:r>
    </w:p>
    <w:p w:rsidR="006714A2" w:rsidRDefault="006714A2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6714A2" w:rsidRDefault="006714A2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ยุทธศาสตร์ที่ 2 ยกระดับเจตจำนงทางการเมืองในการต่อต้านการทุจริต</w:t>
      </w:r>
    </w:p>
    <w:p w:rsidR="006714A2" w:rsidRDefault="006714A2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ยุทธศาสตร์ที่ 3 สกัดกั้นการทุจริตเชิงนโยบาย</w:t>
      </w:r>
    </w:p>
    <w:p w:rsidR="006714A2" w:rsidRDefault="006714A2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ยุทธศาสตร์ที่ 4 พัฒนาระบบป้องกันการทุจริตเชิงรุก</w:t>
      </w:r>
    </w:p>
    <w:p w:rsidR="006714A2" w:rsidRDefault="006714A2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ยุทธศาสตร์ที่ 5 ปฏิรูปกลไกและกระบวนการปราบปรามการทุจริต</w:t>
      </w:r>
    </w:p>
    <w:p w:rsidR="006714A2" w:rsidRDefault="006714A2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ยุทธศาสตร์ที่ 6 ยกระดับคะแนนดัชนีการรับรู้การทุจริต (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Corruption Perception </w:t>
      </w:r>
      <w:proofErr w:type="spellStart"/>
      <w:r>
        <w:rPr>
          <w:rFonts w:ascii="TH NiramitIT๙" w:hAnsi="TH NiramitIT๙" w:cs="TH NiramitIT๙"/>
          <w:color w:val="000000"/>
          <w:sz w:val="32"/>
          <w:szCs w:val="32"/>
        </w:rPr>
        <w:t>Index:CPI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) </w:t>
      </w:r>
    </w:p>
    <w:p w:rsidR="006714A2" w:rsidRDefault="006714A2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ดังนั้น เพื่อให้การดำเนินการขับเคลื่อนด้านการป้องกันและปราบปรามทุจริตบังเกิดผลเป็นรูปธรรมในทางปฏิบัติเป็นไปตามเจตนารมณ์ของยุทธศาสตร์ว่าด้วยการป้องกันและปราบปรามการทุจริตระยะที่ 3 (พ.ศ.2560-2564) องค์กรปกครองส่วนท้องถิ่นจึงได้ตระหนักและให้ความสำคัญกับการบริหารจัดการที่มีความโปร่งใส สร้างค่านิยม วัฒนธรรม สุจริตให้เกิดในสังคมอย่างยั่งยืน จึงได้ดำเนินการจัดทำแผนปฏิบัติการป้องกันการทุจริต เพื่อกำหนดแนวทางการขับเคลื่อนด้านการป้องกันและปราบปรามการทุจริตผ่านโครงการ/กิจกรรม/มาตรการต่าง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</w:t>
      </w:r>
      <w:r w:rsidR="005E5F4A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และปราปรามการทุจริตอย่างแท้จริง</w:t>
      </w:r>
    </w:p>
    <w:p w:rsidR="006714A2" w:rsidRPr="00F531C9" w:rsidRDefault="00BA641C" w:rsidP="00E74BB8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6"/>
          <w:szCs w:val="36"/>
        </w:rPr>
      </w:pPr>
      <w:r w:rsidRPr="00F531C9">
        <w:rPr>
          <w:rFonts w:ascii="TH NiramitIT๙" w:hAnsi="TH NiramitIT๙" w:cs="TH NiramitIT๙" w:hint="cs"/>
          <w:b/>
          <w:bCs/>
          <w:color w:val="000000"/>
          <w:sz w:val="36"/>
          <w:szCs w:val="36"/>
          <w:cs/>
        </w:rPr>
        <w:t>3.</w:t>
      </w:r>
      <w:r w:rsidR="00F531C9" w:rsidRPr="00F531C9">
        <w:rPr>
          <w:rFonts w:ascii="TH NiramitIT๙" w:hAnsi="TH NiramitIT๙" w:cs="TH NiramitIT๙" w:hint="cs"/>
          <w:b/>
          <w:bCs/>
          <w:color w:val="000000"/>
          <w:sz w:val="36"/>
          <w:szCs w:val="36"/>
          <w:cs/>
        </w:rPr>
        <w:t xml:space="preserve"> </w:t>
      </w:r>
      <w:r w:rsidRPr="00F531C9">
        <w:rPr>
          <w:rFonts w:ascii="TH NiramitIT๙" w:hAnsi="TH NiramitIT๙" w:cs="TH NiramitIT๙" w:hint="cs"/>
          <w:b/>
          <w:bCs/>
          <w:color w:val="000000"/>
          <w:sz w:val="36"/>
          <w:szCs w:val="36"/>
          <w:cs/>
        </w:rPr>
        <w:t>วัตถุประสงค์ของการจัดทำแผน</w:t>
      </w:r>
    </w:p>
    <w:p w:rsidR="00BA641C" w:rsidRDefault="00BA641C" w:rsidP="00E74BB8">
      <w:pPr>
        <w:spacing w:before="24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1)</w:t>
      </w:r>
      <w:r w:rsidR="00F531C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BA641C" w:rsidRDefault="00BA641C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2)</w:t>
      </w:r>
      <w:r w:rsidR="00F531C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ข้าราชการฝ่ายบริหารบุคลากรขององค์</w:t>
      </w:r>
      <w:r w:rsidR="009A5B96">
        <w:rPr>
          <w:rFonts w:ascii="TH NiramitIT๙" w:hAnsi="TH NiramitIT๙" w:cs="TH NiramitIT๙" w:hint="cs"/>
          <w:color w:val="000000"/>
          <w:sz w:val="32"/>
          <w:szCs w:val="32"/>
          <w:cs/>
        </w:rPr>
        <w:t>กรปกครองส่วนท้องถิ่นรวมถึงประชาชนในท้องถิ่น</w:t>
      </w:r>
    </w:p>
    <w:p w:rsidR="009A5B96" w:rsidRDefault="009A5B96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3)</w:t>
      </w:r>
      <w:r w:rsidR="00F531C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 (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Good </w:t>
      </w:r>
      <w:proofErr w:type="spellStart"/>
      <w:r>
        <w:rPr>
          <w:rFonts w:ascii="TH NiramitIT๙" w:hAnsi="TH NiramitIT๙" w:cs="TH NiramitIT๙"/>
          <w:color w:val="000000"/>
          <w:sz w:val="32"/>
          <w:szCs w:val="32"/>
        </w:rPr>
        <w:t>Govermance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) </w:t>
      </w:r>
    </w:p>
    <w:p w:rsidR="00F531C9" w:rsidRDefault="009A5B96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4)</w:t>
      </w:r>
      <w:r w:rsidR="00F531C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เพื่อส่งเสริมบทบาทการมีส่วนร่วม (</w:t>
      </w:r>
      <w:r>
        <w:rPr>
          <w:rFonts w:ascii="TH NiramitIT๙" w:hAnsi="TH NiramitIT๙" w:cs="TH NiramitIT๙"/>
          <w:color w:val="000000"/>
          <w:sz w:val="32"/>
          <w:szCs w:val="32"/>
        </w:rPr>
        <w:t>people is participation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) </w:t>
      </w:r>
      <w:r w:rsidR="001112B1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และตรวจสอบ </w:t>
      </w:r>
    </w:p>
    <w:p w:rsidR="001112B1" w:rsidRDefault="001112B1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(</w:t>
      </w:r>
      <w:r>
        <w:rPr>
          <w:rFonts w:ascii="TH NiramitIT๙" w:hAnsi="TH NiramitIT๙" w:cs="TH NiramitIT๙"/>
          <w:color w:val="000000"/>
          <w:sz w:val="32"/>
          <w:szCs w:val="32"/>
        </w:rPr>
        <w:t>People is audit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)</w:t>
      </w:r>
      <w:r w:rsidR="00F531C9"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904033" w:rsidRDefault="001112B1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5)</w:t>
      </w:r>
      <w:r w:rsidR="00F531C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เพื่อพัฒนาระบบ กลไก มาตรการ รวมถึงเครือข่ายในการตรวจสอบการปฏิบัติราชการ </w:t>
      </w:r>
    </w:p>
    <w:p w:rsidR="001112B1" w:rsidRDefault="001112B1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ขององค์กรปกครองส่วนท้องถิ่น</w:t>
      </w:r>
    </w:p>
    <w:p w:rsidR="00F531C9" w:rsidRDefault="00F531C9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F531C9" w:rsidRDefault="00F531C9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F531C9" w:rsidRDefault="00F531C9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F531C9" w:rsidRDefault="00F531C9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112B1" w:rsidRPr="00904033" w:rsidRDefault="00B77A0A" w:rsidP="00E74BB8">
      <w:pPr>
        <w:jc w:val="thaiDistribute"/>
        <w:rPr>
          <w:rFonts w:ascii="TH NiramitIT๙" w:hAnsi="TH NiramitIT๙" w:cs="TH NiramitIT๙"/>
          <w:b/>
          <w:bCs/>
          <w:color w:val="000000"/>
          <w:sz w:val="36"/>
          <w:szCs w:val="36"/>
        </w:rPr>
      </w:pPr>
      <w:r w:rsidRPr="00904033">
        <w:rPr>
          <w:rFonts w:ascii="TH NiramitIT๙" w:hAnsi="TH NiramitIT๙" w:cs="TH NiramitIT๙" w:hint="cs"/>
          <w:b/>
          <w:bCs/>
          <w:color w:val="000000"/>
          <w:sz w:val="36"/>
          <w:szCs w:val="36"/>
          <w:cs/>
        </w:rPr>
        <w:lastRenderedPageBreak/>
        <w:t>4.</w:t>
      </w:r>
      <w:r w:rsidR="00904033" w:rsidRPr="00904033">
        <w:rPr>
          <w:rFonts w:ascii="TH NiramitIT๙" w:hAnsi="TH NiramitIT๙" w:cs="TH NiramitIT๙" w:hint="cs"/>
          <w:b/>
          <w:bCs/>
          <w:color w:val="000000"/>
          <w:sz w:val="36"/>
          <w:szCs w:val="36"/>
          <w:cs/>
        </w:rPr>
        <w:t xml:space="preserve"> </w:t>
      </w:r>
      <w:r w:rsidRPr="00904033">
        <w:rPr>
          <w:rFonts w:ascii="TH NiramitIT๙" w:hAnsi="TH NiramitIT๙" w:cs="TH NiramitIT๙" w:hint="cs"/>
          <w:b/>
          <w:bCs/>
          <w:color w:val="000000"/>
          <w:sz w:val="36"/>
          <w:szCs w:val="36"/>
          <w:cs/>
        </w:rPr>
        <w:t>เป้าหมาย</w:t>
      </w:r>
    </w:p>
    <w:p w:rsidR="00B77A0A" w:rsidRDefault="00B77A0A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1)</w:t>
      </w:r>
      <w:r w:rsidR="00F531C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ที่ราชการให้บังเกิดประโยชน์สูงสุดแก่ประชาชนใ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B77A0A" w:rsidRDefault="00B77A0A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2)</w:t>
      </w:r>
      <w:r w:rsidR="00904033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ครื่องมือ/มาต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B77A0A" w:rsidRDefault="00B77A0A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3)</w:t>
      </w:r>
      <w:r w:rsidR="00904033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โครงการ/กิจกรรม/ มาตรการ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B77A0A" w:rsidRDefault="00B77A0A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4)</w:t>
      </w:r>
      <w:r w:rsidR="00904033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รวมถึงเครือข่ายในการตรวจสอบการปฏิบัติราชการขององค์กรปกครองส่วนท้องถิ่นที่เข้มแข็งในการตรวจสอบ ควบคุม และถ่วงดุลการใช้อำนาจอย่างเหมาะสม</w:t>
      </w:r>
    </w:p>
    <w:p w:rsidR="00B77A0A" w:rsidRDefault="00B77A0A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5)</w:t>
      </w:r>
      <w:r w:rsidR="00904033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="00460398">
        <w:rPr>
          <w:rFonts w:ascii="TH NiramitIT๙" w:hAnsi="TH NiramitIT๙" w:cs="TH NiramitIT๙" w:hint="cs"/>
          <w:color w:val="000000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ลดโอกาสในการกระทำการทุจริตและประพฤติมิชอบจนเป็นที่ยอมรับจากทุกภาคส่วน</w:t>
      </w:r>
    </w:p>
    <w:p w:rsidR="00460398" w:rsidRPr="002431B9" w:rsidRDefault="00460398" w:rsidP="00E74BB8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6"/>
          <w:szCs w:val="36"/>
        </w:rPr>
      </w:pPr>
      <w:r w:rsidRPr="002431B9">
        <w:rPr>
          <w:rFonts w:ascii="TH NiramitIT๙" w:hAnsi="TH NiramitIT๙" w:cs="TH NiramitIT๙" w:hint="cs"/>
          <w:b/>
          <w:bCs/>
          <w:color w:val="000000"/>
          <w:sz w:val="36"/>
          <w:szCs w:val="36"/>
          <w:cs/>
        </w:rPr>
        <w:t>5.</w:t>
      </w:r>
      <w:r w:rsidR="00904033" w:rsidRPr="002431B9">
        <w:rPr>
          <w:rFonts w:ascii="TH NiramitIT๙" w:hAnsi="TH NiramitIT๙" w:cs="TH NiramitIT๙" w:hint="cs"/>
          <w:b/>
          <w:bCs/>
          <w:color w:val="000000"/>
          <w:sz w:val="36"/>
          <w:szCs w:val="36"/>
          <w:cs/>
        </w:rPr>
        <w:t xml:space="preserve"> </w:t>
      </w:r>
      <w:r w:rsidRPr="002431B9">
        <w:rPr>
          <w:rFonts w:ascii="TH NiramitIT๙" w:hAnsi="TH NiramitIT๙" w:cs="TH NiramitIT๙" w:hint="cs"/>
          <w:b/>
          <w:bCs/>
          <w:color w:val="000000"/>
          <w:sz w:val="36"/>
          <w:szCs w:val="36"/>
          <w:cs/>
        </w:rPr>
        <w:t>ประโยชน์ของการจัดทำแผน</w:t>
      </w:r>
    </w:p>
    <w:p w:rsidR="00460398" w:rsidRDefault="00460398" w:rsidP="00E74BB8">
      <w:pPr>
        <w:spacing w:before="24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1)</w:t>
      </w:r>
      <w:r w:rsidR="00D1238B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 มีจิตสำนึกรักท้องถิ่นของตนเอง อันจะนำมาซึ่งการสร้างค่านิยม และอุดมการณ์ในการต่อต้านการทุจริต (</w:t>
      </w:r>
      <w:r>
        <w:rPr>
          <w:rFonts w:ascii="TH NiramitIT๙" w:hAnsi="TH NiramitIT๙" w:cs="TH NiramitIT๙"/>
          <w:color w:val="000000"/>
          <w:sz w:val="32"/>
          <w:szCs w:val="32"/>
        </w:rPr>
        <w:t>Anti-Corruption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) 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460398" w:rsidRDefault="00460398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2)</w:t>
      </w:r>
      <w:r w:rsidR="00D1238B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องค์กรปกครอง</w:t>
      </w:r>
      <w:r w:rsidR="00CD02ED">
        <w:rPr>
          <w:rFonts w:ascii="TH NiramitIT๙" w:hAnsi="TH NiramitIT๙" w:cs="TH NiramitIT๙" w:hint="cs"/>
          <w:color w:val="000000"/>
          <w:sz w:val="32"/>
          <w:szCs w:val="32"/>
          <w:cs/>
        </w:rPr>
        <w:t>ส่วนท้องถิ่นสามารถบริหารราชการเป็นไปตามหลักบริหารกิจการบ้านเมืองที่ดี (</w:t>
      </w:r>
      <w:r w:rsidR="00CD02ED">
        <w:rPr>
          <w:rFonts w:ascii="TH NiramitIT๙" w:hAnsi="TH NiramitIT๙" w:cs="TH NiramitIT๙"/>
          <w:color w:val="000000"/>
          <w:sz w:val="32"/>
          <w:szCs w:val="32"/>
        </w:rPr>
        <w:t xml:space="preserve">Good </w:t>
      </w:r>
      <w:proofErr w:type="spellStart"/>
      <w:r w:rsidR="00CD02ED">
        <w:rPr>
          <w:rFonts w:ascii="TH NiramitIT๙" w:hAnsi="TH NiramitIT๙" w:cs="TH NiramitIT๙"/>
          <w:color w:val="000000"/>
          <w:sz w:val="32"/>
          <w:szCs w:val="32"/>
        </w:rPr>
        <w:t>Govermance</w:t>
      </w:r>
      <w:proofErr w:type="spellEnd"/>
      <w:r w:rsidR="00CD02ED">
        <w:rPr>
          <w:rFonts w:ascii="TH NiramitIT๙" w:hAnsi="TH NiramitIT๙" w:cs="TH NiramitIT๙" w:hint="cs"/>
          <w:color w:val="000000"/>
          <w:sz w:val="32"/>
          <w:szCs w:val="32"/>
          <w:cs/>
        </w:rPr>
        <w:t>) มีความโปร่งใส เป็นธรรมและตรวจสอบได้</w:t>
      </w:r>
    </w:p>
    <w:p w:rsidR="00CD02ED" w:rsidRDefault="00CD02ED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3)</w:t>
      </w:r>
      <w:r w:rsidR="00D1238B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CD02ED" w:rsidRDefault="00CD02ED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4)</w:t>
      </w:r>
      <w:r w:rsidR="00D1238B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CD02ED" w:rsidRDefault="00CD02ED" w:rsidP="00E74BB8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5)</w:t>
      </w:r>
      <w:r w:rsidR="00D1238B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องค์กรปกครองส่วนท้องถิ่นมีแนวทางการบริหารราชการที่มีประสิทธิภาพ ลดโอกาสในการกระทำการทุจริต 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งยืน</w:t>
      </w:r>
    </w:p>
    <w:p w:rsidR="00C9161B" w:rsidRDefault="00C9161B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C9161B" w:rsidRPr="00D5101B" w:rsidRDefault="00C9161B" w:rsidP="00D5101B">
      <w:pPr>
        <w:jc w:val="center"/>
        <w:rPr>
          <w:rFonts w:ascii="TH NiramitIT๙" w:hAnsi="TH NiramitIT๙" w:cs="TH NiramitIT๙"/>
          <w:b/>
          <w:bCs/>
          <w:color w:val="000000"/>
          <w:sz w:val="40"/>
          <w:szCs w:val="40"/>
        </w:rPr>
      </w:pPr>
      <w:r w:rsidRPr="00D5101B">
        <w:rPr>
          <w:rFonts w:ascii="TH NiramitIT๙" w:hAnsi="TH NiramitIT๙" w:cs="TH NiramitIT๙" w:hint="cs"/>
          <w:b/>
          <w:bCs/>
          <w:color w:val="000000"/>
          <w:sz w:val="40"/>
          <w:szCs w:val="40"/>
          <w:cs/>
        </w:rPr>
        <w:lastRenderedPageBreak/>
        <w:t>ส่วนที่ 2</w:t>
      </w:r>
    </w:p>
    <w:p w:rsidR="00C9161B" w:rsidRDefault="00C9161B" w:rsidP="00D5101B">
      <w:pPr>
        <w:jc w:val="center"/>
        <w:rPr>
          <w:rFonts w:ascii="TH NiramitIT๙" w:hAnsi="TH NiramitIT๙" w:cs="TH NiramitIT๙"/>
          <w:b/>
          <w:bCs/>
          <w:color w:val="000000"/>
          <w:sz w:val="40"/>
          <w:szCs w:val="40"/>
        </w:rPr>
      </w:pPr>
      <w:r w:rsidRPr="00D5101B">
        <w:rPr>
          <w:rFonts w:ascii="TH NiramitIT๙" w:hAnsi="TH NiramitIT๙" w:cs="TH NiramitIT๙" w:hint="cs"/>
          <w:b/>
          <w:bCs/>
          <w:color w:val="000000"/>
          <w:sz w:val="40"/>
          <w:szCs w:val="40"/>
          <w:cs/>
        </w:rPr>
        <w:t>แผนปฏิบัติการป้องกันการทุจริต 4 ปี (พ.ศ.2561-2564)</w:t>
      </w:r>
    </w:p>
    <w:p w:rsidR="00D5101B" w:rsidRPr="00D5101B" w:rsidRDefault="00D5101B" w:rsidP="00D5101B">
      <w:pPr>
        <w:jc w:val="center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tbl>
      <w:tblPr>
        <w:tblStyle w:val="ac"/>
        <w:tblW w:w="10349" w:type="dxa"/>
        <w:tblInd w:w="-318" w:type="dxa"/>
        <w:tblLook w:val="04A0" w:firstRow="1" w:lastRow="0" w:firstColumn="1" w:lastColumn="0" w:noHBand="0" w:noVBand="1"/>
      </w:tblPr>
      <w:tblGrid>
        <w:gridCol w:w="1089"/>
        <w:gridCol w:w="1244"/>
        <w:gridCol w:w="2417"/>
        <w:gridCol w:w="1227"/>
        <w:gridCol w:w="1219"/>
        <w:gridCol w:w="1219"/>
        <w:gridCol w:w="1219"/>
        <w:gridCol w:w="715"/>
      </w:tblGrid>
      <w:tr w:rsidR="00BF03BD" w:rsidTr="00547A2C">
        <w:tc>
          <w:tcPr>
            <w:tcW w:w="1135" w:type="dxa"/>
            <w:vMerge w:val="restart"/>
            <w:shd w:val="pct10" w:color="auto" w:fill="auto"/>
          </w:tcPr>
          <w:p w:rsidR="00D5101B" w:rsidRPr="00FF7F1F" w:rsidRDefault="00D5101B" w:rsidP="00D5101B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มิติ</w:t>
            </w:r>
          </w:p>
        </w:tc>
        <w:tc>
          <w:tcPr>
            <w:tcW w:w="1276" w:type="dxa"/>
            <w:vMerge w:val="restart"/>
            <w:shd w:val="pct10" w:color="auto" w:fill="auto"/>
          </w:tcPr>
          <w:p w:rsidR="00A366D7" w:rsidRDefault="00D5101B" w:rsidP="00D5101B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ภารกิจ</w:t>
            </w:r>
          </w:p>
          <w:p w:rsidR="00D5101B" w:rsidRPr="00FF7F1F" w:rsidRDefault="00D5101B" w:rsidP="00D5101B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ตามมิติ</w:t>
            </w:r>
          </w:p>
        </w:tc>
        <w:tc>
          <w:tcPr>
            <w:tcW w:w="2551" w:type="dxa"/>
            <w:vMerge w:val="restart"/>
            <w:shd w:val="pct10" w:color="auto" w:fill="auto"/>
          </w:tcPr>
          <w:p w:rsidR="00D5101B" w:rsidRPr="00FF7F1F" w:rsidRDefault="00D5101B" w:rsidP="00D5101B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val="pct10" w:color="auto" w:fill="auto"/>
          </w:tcPr>
          <w:p w:rsidR="00D5101B" w:rsidRPr="00FF7F1F" w:rsidRDefault="00D5101B" w:rsidP="00D5101B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2561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  <w:shd w:val="pct10" w:color="auto" w:fill="auto"/>
          </w:tcPr>
          <w:p w:rsidR="00D5101B" w:rsidRPr="00FF7F1F" w:rsidRDefault="00D5101B" w:rsidP="00D5101B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2562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  <w:shd w:val="pct10" w:color="auto" w:fill="auto"/>
          </w:tcPr>
          <w:p w:rsidR="00D5101B" w:rsidRPr="00FF7F1F" w:rsidRDefault="00D5101B" w:rsidP="00D5101B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2563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  <w:shd w:val="pct10" w:color="auto" w:fill="auto"/>
          </w:tcPr>
          <w:p w:rsidR="00D5101B" w:rsidRPr="00FF7F1F" w:rsidRDefault="00D5101B" w:rsidP="00D5101B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2564</w:t>
            </w:r>
          </w:p>
        </w:tc>
        <w:tc>
          <w:tcPr>
            <w:tcW w:w="709" w:type="dxa"/>
            <w:vMerge w:val="restart"/>
            <w:shd w:val="pct10" w:color="auto" w:fill="auto"/>
          </w:tcPr>
          <w:p w:rsidR="00D5101B" w:rsidRPr="00FF7F1F" w:rsidRDefault="00D5101B" w:rsidP="00D5101B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BF03BD" w:rsidTr="00547A2C">
        <w:tc>
          <w:tcPr>
            <w:tcW w:w="1135" w:type="dxa"/>
            <w:vMerge/>
          </w:tcPr>
          <w:p w:rsidR="00D5101B" w:rsidRPr="00D5101B" w:rsidRDefault="00D5101B" w:rsidP="007C5716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01B" w:rsidRPr="00D5101B" w:rsidRDefault="00D5101B" w:rsidP="007C5716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5101B" w:rsidRPr="00D5101B" w:rsidRDefault="00D5101B" w:rsidP="007C5716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shd w:val="pct10" w:color="auto" w:fill="auto"/>
          </w:tcPr>
          <w:p w:rsidR="00D5101B" w:rsidRPr="00FF7F1F" w:rsidRDefault="00D5101B" w:rsidP="00B71A1B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D5101B" w:rsidRPr="00FF7F1F" w:rsidRDefault="00D5101B" w:rsidP="00B71A1B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150" w:type="dxa"/>
            <w:shd w:val="pct10" w:color="auto" w:fill="auto"/>
          </w:tcPr>
          <w:p w:rsidR="00D5101B" w:rsidRPr="00FF7F1F" w:rsidRDefault="00D5101B" w:rsidP="00B71A1B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D5101B" w:rsidRPr="00FF7F1F" w:rsidRDefault="00D5101B" w:rsidP="00B71A1B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150" w:type="dxa"/>
            <w:shd w:val="pct10" w:color="auto" w:fill="auto"/>
          </w:tcPr>
          <w:p w:rsidR="00D5101B" w:rsidRPr="00FF7F1F" w:rsidRDefault="00D5101B" w:rsidP="00B71A1B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D5101B" w:rsidRPr="00FF7F1F" w:rsidRDefault="00D5101B" w:rsidP="00B71A1B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150" w:type="dxa"/>
            <w:shd w:val="pct10" w:color="auto" w:fill="auto"/>
          </w:tcPr>
          <w:p w:rsidR="00D5101B" w:rsidRPr="00FF7F1F" w:rsidRDefault="00D5101B" w:rsidP="00B71A1B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D5101B" w:rsidRPr="00FF7F1F" w:rsidRDefault="00D5101B" w:rsidP="00B71A1B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D5101B" w:rsidRPr="00D5101B" w:rsidRDefault="00D5101B" w:rsidP="007C5716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</w:tr>
      <w:tr w:rsidR="00D5101B" w:rsidTr="00BF03BD">
        <w:tc>
          <w:tcPr>
            <w:tcW w:w="1135" w:type="dxa"/>
          </w:tcPr>
          <w:p w:rsidR="00D5101B" w:rsidRPr="00BF03BD" w:rsidRDefault="00BF03BD" w:rsidP="007C5716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 w:rsidRPr="00BF03BD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1.</w:t>
            </w:r>
            <w:r w:rsidR="001A0F44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</w:t>
            </w:r>
            <w:r w:rsidRPr="00BF03BD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276" w:type="dxa"/>
          </w:tcPr>
          <w:p w:rsidR="00BF03BD" w:rsidRDefault="00BF03BD" w:rsidP="007C5716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 w:rsidRPr="00BF03BD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1.1</w:t>
            </w:r>
            <w:r w:rsidR="001A0F44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</w:t>
            </w:r>
            <w:r w:rsidRPr="00BF03BD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การสร้า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และฝ่ายประจำขององค์การบริหารส่วนตำบล</w:t>
            </w:r>
          </w:p>
          <w:p w:rsidR="00D5101B" w:rsidRPr="00BF03BD" w:rsidRDefault="00D336A1" w:rsidP="007C5716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คลองเส</w:t>
            </w:r>
          </w:p>
        </w:tc>
        <w:tc>
          <w:tcPr>
            <w:tcW w:w="2551" w:type="dxa"/>
          </w:tcPr>
          <w:p w:rsidR="00D5101B" w:rsidRDefault="00FA048B" w:rsidP="007C5716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1.1.1(1) โครงการบริหารงานตามหลักธรรมาภิบาล</w:t>
            </w:r>
          </w:p>
          <w:p w:rsidR="00895064" w:rsidRDefault="00FA048B" w:rsidP="00A07998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/>
                <w:color w:val="000000"/>
                <w:szCs w:val="24"/>
              </w:rPr>
              <w:t>1.1.1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(2)</w:t>
            </w:r>
            <w:r w:rsidR="001A0F44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โครงการพัฒนา</w:t>
            </w:r>
          </w:p>
          <w:p w:rsidR="00FA048B" w:rsidRDefault="00FA048B" w:rsidP="00895064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คุ</w:t>
            </w:r>
            <w:r w:rsidR="00A07998">
              <w:rPr>
                <w:rFonts w:ascii="TH NiramitIT๙" w:hAnsi="TH NiramitIT๙" w:cs="TH NiramitIT๙"/>
                <w:color w:val="000000"/>
                <w:szCs w:val="24"/>
                <w:cs/>
              </w:rPr>
              <w:softHyphen/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ณธรรมจริยธรรม</w:t>
            </w:r>
          </w:p>
          <w:p w:rsidR="00FA048B" w:rsidRDefault="00FA048B" w:rsidP="00A07998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1.1.1(3)</w:t>
            </w:r>
            <w:r w:rsidR="001A0F44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  <w:p w:rsidR="00FA048B" w:rsidRDefault="00FA048B" w:rsidP="00A07998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1.1.1(4)</w:t>
            </w:r>
            <w:r w:rsidR="001A0F44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โครงการฝึกอบรมคุณธรรม จริยธรรม แก่ผู้บริหาร สมาชิกสภา และพนักงานขององค์การบริหารส่วนตำบล</w:t>
            </w:r>
          </w:p>
          <w:p w:rsidR="00FA048B" w:rsidRDefault="00D336A1" w:rsidP="007C5716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คลองเส</w:t>
            </w:r>
          </w:p>
          <w:p w:rsidR="00FA048B" w:rsidRDefault="00FA048B" w:rsidP="00A07998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1.1.2(1)</w:t>
            </w:r>
            <w:r w:rsidR="001A0F44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กิจกรรม ให้ความรู้ เรื่องผลประโยชน์ทับซ้</w:t>
            </w:r>
            <w:r w:rsidR="00484170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อนให้กับบุคลากรของ อบต.คลองเส</w:t>
            </w:r>
          </w:p>
          <w:p w:rsidR="00FA048B" w:rsidRDefault="00FA048B" w:rsidP="00A07998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1.1.2(2)</w:t>
            </w:r>
            <w:r w:rsidR="001A0F44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กิจกรรม เสริมสร้างความซื่อสัตย์ สุจริต และปลูกฝังทัศนคติ วัฒนธรรมที่ดีในการต่อต้านการทุจริต</w:t>
            </w:r>
          </w:p>
          <w:p w:rsidR="00FA048B" w:rsidRDefault="00FA048B" w:rsidP="00A07998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1.1.3(1)</w:t>
            </w:r>
            <w:r w:rsidR="001A0F44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มาตรการ ส่งเสริมการปฏิบัติงานต</w:t>
            </w:r>
            <w:r w:rsidR="00AD60CC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ามประมลจริยธรรมของ อบต.คลองเส</w:t>
            </w:r>
          </w:p>
          <w:p w:rsidR="00FA048B" w:rsidRPr="00BF03BD" w:rsidRDefault="00FA048B" w:rsidP="00A07998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1.1.3(2)</w:t>
            </w:r>
            <w:r w:rsidR="001A0F44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มาตรการเสริมสร้างองค์ความรู้ด้านการต่อต้านการทุจริต</w:t>
            </w:r>
          </w:p>
        </w:tc>
        <w:tc>
          <w:tcPr>
            <w:tcW w:w="1228" w:type="dxa"/>
          </w:tcPr>
          <w:p w:rsidR="00307132" w:rsidRDefault="00C65488" w:rsidP="00FA048B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C65488" w:rsidRDefault="00C65488" w:rsidP="00FA048B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/>
                <w:color w:val="000000"/>
                <w:szCs w:val="24"/>
              </w:rPr>
              <w:t>5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,</w:t>
            </w:r>
            <w:r>
              <w:rPr>
                <w:rFonts w:ascii="TH NiramitIT๙" w:hAnsi="TH NiramitIT๙" w:cs="TH NiramitIT๙"/>
                <w:color w:val="000000"/>
                <w:szCs w:val="24"/>
              </w:rPr>
              <w:t>000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/>
                <w:color w:val="000000"/>
                <w:szCs w:val="24"/>
              </w:rPr>
              <w:t>5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,</w:t>
            </w:r>
            <w:r>
              <w:rPr>
                <w:rFonts w:ascii="TH NiramitIT๙" w:hAnsi="TH NiramitIT๙" w:cs="TH NiramitIT๙"/>
                <w:color w:val="000000"/>
                <w:szCs w:val="24"/>
              </w:rPr>
              <w:t>000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Pr="00FA048B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1150" w:type="dxa"/>
          </w:tcPr>
          <w:p w:rsidR="00307132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/>
                <w:color w:val="000000"/>
                <w:szCs w:val="24"/>
              </w:rPr>
              <w:t>5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,</w:t>
            </w:r>
            <w:r>
              <w:rPr>
                <w:rFonts w:ascii="TH NiramitIT๙" w:hAnsi="TH NiramitIT๙" w:cs="TH NiramitIT๙"/>
                <w:color w:val="000000"/>
                <w:szCs w:val="24"/>
              </w:rPr>
              <w:t>000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/>
                <w:color w:val="000000"/>
                <w:szCs w:val="24"/>
              </w:rPr>
              <w:t>5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,</w:t>
            </w:r>
            <w:r>
              <w:rPr>
                <w:rFonts w:ascii="TH NiramitIT๙" w:hAnsi="TH NiramitIT๙" w:cs="TH NiramitIT๙"/>
                <w:color w:val="000000"/>
                <w:szCs w:val="24"/>
              </w:rPr>
              <w:t>000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Pr="00BF03BD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1150" w:type="dxa"/>
          </w:tcPr>
          <w:p w:rsidR="00307132" w:rsidRDefault="00C65488" w:rsidP="00FA048B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C65488" w:rsidRDefault="00C65488" w:rsidP="00FA048B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/>
                <w:color w:val="000000"/>
                <w:szCs w:val="24"/>
              </w:rPr>
              <w:t>5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,</w:t>
            </w:r>
            <w:r>
              <w:rPr>
                <w:rFonts w:ascii="TH NiramitIT๙" w:hAnsi="TH NiramitIT๙" w:cs="TH NiramitIT๙"/>
                <w:color w:val="000000"/>
                <w:szCs w:val="24"/>
              </w:rPr>
              <w:t>000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/>
                <w:color w:val="000000"/>
                <w:szCs w:val="24"/>
              </w:rPr>
              <w:t>5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,</w:t>
            </w:r>
            <w:r>
              <w:rPr>
                <w:rFonts w:ascii="TH NiramitIT๙" w:hAnsi="TH NiramitIT๙" w:cs="TH NiramitIT๙"/>
                <w:color w:val="000000"/>
                <w:szCs w:val="24"/>
              </w:rPr>
              <w:t>000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Pr="00BF03BD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1150" w:type="dxa"/>
          </w:tcPr>
          <w:p w:rsidR="00307132" w:rsidRDefault="00C65488" w:rsidP="00FA048B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C65488" w:rsidRDefault="00C65488" w:rsidP="00FA048B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/>
                <w:color w:val="000000"/>
                <w:szCs w:val="24"/>
              </w:rPr>
              <w:t>5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,</w:t>
            </w:r>
            <w:r>
              <w:rPr>
                <w:rFonts w:ascii="TH NiramitIT๙" w:hAnsi="TH NiramitIT๙" w:cs="TH NiramitIT๙"/>
                <w:color w:val="000000"/>
                <w:szCs w:val="24"/>
              </w:rPr>
              <w:t>000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/>
                <w:color w:val="000000"/>
                <w:szCs w:val="24"/>
              </w:rPr>
              <w:t>5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,</w:t>
            </w:r>
            <w:r>
              <w:rPr>
                <w:rFonts w:ascii="TH NiramitIT๙" w:hAnsi="TH NiramitIT๙" w:cs="TH NiramitIT๙"/>
                <w:color w:val="000000"/>
                <w:szCs w:val="24"/>
              </w:rPr>
              <w:t>000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C65488" w:rsidRDefault="00C65488" w:rsidP="00C65488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C65488" w:rsidRPr="00BF03BD" w:rsidRDefault="00C65488" w:rsidP="00A07998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709" w:type="dxa"/>
          </w:tcPr>
          <w:p w:rsidR="00D5101B" w:rsidRPr="00BF03BD" w:rsidRDefault="00D5101B" w:rsidP="00FA048B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</w:tr>
    </w:tbl>
    <w:p w:rsidR="00C9161B" w:rsidRDefault="00C9161B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FA048B" w:rsidRDefault="00FA048B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FA048B" w:rsidRDefault="00FA048B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tbl>
      <w:tblPr>
        <w:tblStyle w:val="ac"/>
        <w:tblW w:w="10349" w:type="dxa"/>
        <w:tblInd w:w="-318" w:type="dxa"/>
        <w:tblLook w:val="04A0" w:firstRow="1" w:lastRow="0" w:firstColumn="1" w:lastColumn="0" w:noHBand="0" w:noVBand="1"/>
      </w:tblPr>
      <w:tblGrid>
        <w:gridCol w:w="1068"/>
        <w:gridCol w:w="1234"/>
        <w:gridCol w:w="2448"/>
        <w:gridCol w:w="1227"/>
        <w:gridCol w:w="1219"/>
        <w:gridCol w:w="1219"/>
        <w:gridCol w:w="1219"/>
        <w:gridCol w:w="715"/>
      </w:tblGrid>
      <w:tr w:rsidR="00547A2C" w:rsidRPr="00FF7F1F" w:rsidTr="00547A2C">
        <w:tc>
          <w:tcPr>
            <w:tcW w:w="1068" w:type="dxa"/>
            <w:vMerge w:val="restart"/>
            <w:shd w:val="pct10" w:color="auto" w:fill="auto"/>
          </w:tcPr>
          <w:p w:rsidR="00A366D7" w:rsidRPr="00FF7F1F" w:rsidRDefault="00A366D7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lastRenderedPageBreak/>
              <w:t>มิติ</w:t>
            </w:r>
          </w:p>
        </w:tc>
        <w:tc>
          <w:tcPr>
            <w:tcW w:w="1234" w:type="dxa"/>
            <w:vMerge w:val="restart"/>
            <w:shd w:val="pct10" w:color="auto" w:fill="auto"/>
          </w:tcPr>
          <w:p w:rsidR="00A366D7" w:rsidRDefault="00A366D7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ภารกิจ</w:t>
            </w:r>
          </w:p>
          <w:p w:rsidR="00A366D7" w:rsidRPr="00FF7F1F" w:rsidRDefault="00A366D7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ตามมิติ</w:t>
            </w:r>
          </w:p>
        </w:tc>
        <w:tc>
          <w:tcPr>
            <w:tcW w:w="2448" w:type="dxa"/>
            <w:vMerge w:val="restart"/>
            <w:shd w:val="pct10" w:color="auto" w:fill="auto"/>
          </w:tcPr>
          <w:p w:rsidR="00A366D7" w:rsidRPr="00FF7F1F" w:rsidRDefault="00A366D7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pct10" w:color="auto" w:fill="auto"/>
          </w:tcPr>
          <w:p w:rsidR="00A366D7" w:rsidRPr="00FF7F1F" w:rsidRDefault="00A366D7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2561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A366D7" w:rsidRPr="00FF7F1F" w:rsidRDefault="00A366D7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2562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A366D7" w:rsidRPr="00FF7F1F" w:rsidRDefault="00A366D7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2563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A366D7" w:rsidRPr="00FF7F1F" w:rsidRDefault="00A366D7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2564</w:t>
            </w:r>
          </w:p>
        </w:tc>
        <w:tc>
          <w:tcPr>
            <w:tcW w:w="715" w:type="dxa"/>
            <w:vMerge w:val="restart"/>
            <w:shd w:val="pct10" w:color="auto" w:fill="auto"/>
          </w:tcPr>
          <w:p w:rsidR="00A366D7" w:rsidRPr="00FF7F1F" w:rsidRDefault="00A366D7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547A2C" w:rsidRPr="00D5101B" w:rsidTr="00547A2C">
        <w:tc>
          <w:tcPr>
            <w:tcW w:w="1068" w:type="dxa"/>
            <w:vMerge/>
          </w:tcPr>
          <w:p w:rsidR="00A366D7" w:rsidRPr="00D5101B" w:rsidRDefault="00A366D7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A366D7" w:rsidRPr="00D5101B" w:rsidRDefault="00A366D7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A366D7" w:rsidRPr="00D5101B" w:rsidRDefault="00A366D7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shd w:val="pct10" w:color="auto" w:fill="auto"/>
          </w:tcPr>
          <w:p w:rsidR="00A366D7" w:rsidRPr="00FF7F1F" w:rsidRDefault="00A366D7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A366D7" w:rsidRPr="00FF7F1F" w:rsidRDefault="00A366D7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A366D7" w:rsidRPr="00FF7F1F" w:rsidRDefault="00A366D7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A366D7" w:rsidRPr="00FF7F1F" w:rsidRDefault="00A366D7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A366D7" w:rsidRPr="00FF7F1F" w:rsidRDefault="00A366D7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A366D7" w:rsidRPr="00FF7F1F" w:rsidRDefault="00A366D7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A366D7" w:rsidRPr="00FF7F1F" w:rsidRDefault="00A366D7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A366D7" w:rsidRPr="00FF7F1F" w:rsidRDefault="00A366D7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715" w:type="dxa"/>
            <w:vMerge/>
          </w:tcPr>
          <w:p w:rsidR="00A366D7" w:rsidRPr="00D5101B" w:rsidRDefault="00A366D7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</w:tr>
      <w:tr w:rsidR="001A0F44" w:rsidRPr="00BF03BD" w:rsidTr="00895064">
        <w:tc>
          <w:tcPr>
            <w:tcW w:w="1068" w:type="dxa"/>
            <w:vMerge w:val="restart"/>
          </w:tcPr>
          <w:p w:rsidR="001A0F44" w:rsidRPr="00BF03BD" w:rsidRDefault="001A0F44" w:rsidP="00990A42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 w:rsidRPr="00BF03BD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1.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</w:t>
            </w:r>
            <w:r w:rsidRPr="00BF03BD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234" w:type="dxa"/>
          </w:tcPr>
          <w:p w:rsidR="001A0F44" w:rsidRPr="00BF03BD" w:rsidRDefault="001A0F44" w:rsidP="00E636CA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2448" w:type="dxa"/>
          </w:tcPr>
          <w:p w:rsidR="001A0F44" w:rsidRDefault="001A0F44" w:rsidP="00895064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1.2.1(1) โครงการสร้างอาชีพสร้างรายได้ ตามแนวทางเศรษฐกิจพอเพียง</w:t>
            </w:r>
          </w:p>
          <w:p w:rsidR="001A0F44" w:rsidRDefault="001A0F44" w:rsidP="00895064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1.2.1(2) โครงการปลูกผักสวนครัวรั้วกินได้</w:t>
            </w:r>
          </w:p>
          <w:p w:rsidR="001A0F44" w:rsidRDefault="001A0F44" w:rsidP="00895064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1.2.1(3) โครงการส่งเสริม อนุรักษ์ ฟื้นฟู ทรัพยากรธรรมชาติและสิ่งแวดล้อม แหล่งท่องเที่ยวพัฒนาและปรับปรุงภูมิทัศน์ในชุมชน</w:t>
            </w:r>
          </w:p>
          <w:p w:rsidR="001A0F44" w:rsidRPr="00BF03BD" w:rsidRDefault="001A0F44" w:rsidP="00895064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1.2.2(1) กิจกรรมปลูกต้นไม้เพื่อเพิ่มพื้นที่สีเขียว ลดภาวะโลกร้อนในเขตพื้นที่ขององค์การบริหาร</w:t>
            </w:r>
            <w:r w:rsidR="006D0891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ส่วนตำบลคลองเสโดยครอบคลุม 8 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หมู่บ้าน</w:t>
            </w:r>
          </w:p>
        </w:tc>
        <w:tc>
          <w:tcPr>
            <w:tcW w:w="1227" w:type="dxa"/>
          </w:tcPr>
          <w:p w:rsidR="001A0F44" w:rsidRDefault="001A0F44" w:rsidP="00A366D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20,000</w:t>
            </w:r>
          </w:p>
          <w:p w:rsidR="001A0F44" w:rsidRDefault="001A0F44" w:rsidP="00A366D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A366D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895064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1A0F44" w:rsidRDefault="001A0F44" w:rsidP="00A366D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895064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1A0F44" w:rsidRDefault="001A0F44" w:rsidP="00A366D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A366D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A366D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A366D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A366D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Pr="00FA048B" w:rsidRDefault="001A0F44" w:rsidP="00895064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</w:tc>
        <w:tc>
          <w:tcPr>
            <w:tcW w:w="1219" w:type="dxa"/>
          </w:tcPr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20,000</w:t>
            </w: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895064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895064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Pr="00FA048B" w:rsidRDefault="001A0F44" w:rsidP="00895064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</w:tc>
        <w:tc>
          <w:tcPr>
            <w:tcW w:w="1219" w:type="dxa"/>
          </w:tcPr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20,000</w:t>
            </w: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895064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895064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Pr="00FA048B" w:rsidRDefault="001A0F44" w:rsidP="00895064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</w:tc>
        <w:tc>
          <w:tcPr>
            <w:tcW w:w="1219" w:type="dxa"/>
          </w:tcPr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20,000</w:t>
            </w: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895064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895064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Pr="00FA048B" w:rsidRDefault="001A0F44" w:rsidP="00895064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</w:tc>
        <w:tc>
          <w:tcPr>
            <w:tcW w:w="715" w:type="dxa"/>
          </w:tcPr>
          <w:p w:rsidR="001A0F44" w:rsidRPr="00BF03BD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</w:tr>
      <w:tr w:rsidR="001A0F44" w:rsidRPr="00BF03BD" w:rsidTr="00547A2C">
        <w:tc>
          <w:tcPr>
            <w:tcW w:w="1068" w:type="dxa"/>
            <w:vMerge/>
            <w:tcBorders>
              <w:bottom w:val="single" w:sz="4" w:space="0" w:color="000000"/>
            </w:tcBorders>
          </w:tcPr>
          <w:p w:rsidR="001A0F44" w:rsidRPr="00BF03BD" w:rsidRDefault="001A0F44" w:rsidP="00E636CA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000000"/>
            </w:tcBorders>
          </w:tcPr>
          <w:p w:rsidR="001A0F44" w:rsidRDefault="001A0F44" w:rsidP="00E636CA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448" w:type="dxa"/>
            <w:tcBorders>
              <w:bottom w:val="single" w:sz="4" w:space="0" w:color="000000"/>
            </w:tcBorders>
          </w:tcPr>
          <w:p w:rsidR="001A0F44" w:rsidRDefault="001A0F44" w:rsidP="00895064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1.3.1(1) โครงการพาน้องท่องธรรมะของศูนย์พัฒ</w:t>
            </w:r>
            <w:r w:rsidR="006D0891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นาเด็กเล็กในสังกัด อบต.คลองเส</w:t>
            </w:r>
          </w:p>
          <w:p w:rsidR="001A0F44" w:rsidRDefault="001A0F44" w:rsidP="00C53145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1.3.1(2) โครงการเข้าค่ายพุทธบุตรของศูนย์พ</w:t>
            </w:r>
            <w:r w:rsidR="006D0891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ัฒนาเด็กเล็กสังกัด อบต.คลองเส</w:t>
            </w:r>
          </w:p>
          <w:p w:rsidR="001A0F44" w:rsidRDefault="001A0F44" w:rsidP="00C53145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1.3.1(3) โครงการคุณธรรมสายใยครอบครัว  </w:t>
            </w:r>
          </w:p>
          <w:p w:rsidR="001A0F44" w:rsidRDefault="001A0F44" w:rsidP="001A0F44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1.3.2(1) กิจกรรมสร้างภูมิคุ้มกันทางสังคมให้เด็กและเยาวชน (กิจกรรมโตไปไม่โกง)</w:t>
            </w:r>
          </w:p>
          <w:p w:rsidR="001A0F44" w:rsidRDefault="001A0F44" w:rsidP="00C53145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1.3.2(2) กิจกรรมส่งเสริมการเรียนรู้ปรัชญาเศรษฐก</w:t>
            </w:r>
            <w:r w:rsidR="006D0891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ิจพอเพียงในพื้นที่ตำบลคลองเส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</w:tcPr>
          <w:p w:rsidR="001A0F44" w:rsidRDefault="001A0F44" w:rsidP="00A366D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1A0F44" w:rsidRDefault="001A0F44" w:rsidP="00A366D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A366D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C53145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1A0F44" w:rsidRDefault="001A0F44" w:rsidP="00A366D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A366D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C53145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1A0F44" w:rsidRDefault="001A0F44" w:rsidP="00A366D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C53145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1A0F44" w:rsidRDefault="001A0F44" w:rsidP="00A366D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A366D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Pr="00FA048B" w:rsidRDefault="001A0F44" w:rsidP="00C53145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Pr="00FA048B" w:rsidRDefault="001A0F44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Pr="00FA048B" w:rsidRDefault="001A0F44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1A0F44" w:rsidRPr="00FA048B" w:rsidRDefault="001A0F44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 w:rsidR="001A0F44" w:rsidRPr="00BF03BD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</w:tr>
      <w:tr w:rsidR="001A0F44" w:rsidRPr="00BF03BD" w:rsidTr="00547A2C">
        <w:tc>
          <w:tcPr>
            <w:tcW w:w="1068" w:type="dxa"/>
            <w:shd w:val="pct10" w:color="auto" w:fill="auto"/>
          </w:tcPr>
          <w:p w:rsidR="001A0F44" w:rsidRPr="00D73BFE" w:rsidRDefault="001A0F44" w:rsidP="00D73BFE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4"/>
              </w:rPr>
            </w:pPr>
            <w:r w:rsidRPr="00D73BFE"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>มิติที่ 1</w:t>
            </w:r>
          </w:p>
        </w:tc>
        <w:tc>
          <w:tcPr>
            <w:tcW w:w="1234" w:type="dxa"/>
            <w:shd w:val="pct10" w:color="auto" w:fill="auto"/>
          </w:tcPr>
          <w:p w:rsidR="001A0F44" w:rsidRPr="00D73BFE" w:rsidRDefault="001A0F44" w:rsidP="00D73BFE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4"/>
                <w:cs/>
              </w:rPr>
            </w:pPr>
            <w:r w:rsidRPr="00D73BFE"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>รวม</w:t>
            </w:r>
          </w:p>
        </w:tc>
        <w:tc>
          <w:tcPr>
            <w:tcW w:w="2448" w:type="dxa"/>
            <w:shd w:val="pct10" w:color="auto" w:fill="auto"/>
          </w:tcPr>
          <w:p w:rsidR="001A0F44" w:rsidRPr="00D73BFE" w:rsidRDefault="001A0F44" w:rsidP="00D73BFE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4"/>
              </w:rPr>
            </w:pPr>
            <w:r w:rsidRPr="00D73BFE"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>10 โครงการ  5 กิจกรรม</w:t>
            </w:r>
          </w:p>
          <w:p w:rsidR="001A0F44" w:rsidRPr="00D73BFE" w:rsidRDefault="001A0F44" w:rsidP="00D73BFE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4"/>
                <w:cs/>
              </w:rPr>
            </w:pPr>
            <w:r w:rsidRPr="00D73BFE"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>2  มาตรการ</w:t>
            </w:r>
          </w:p>
        </w:tc>
        <w:tc>
          <w:tcPr>
            <w:tcW w:w="1227" w:type="dxa"/>
            <w:shd w:val="pct10" w:color="auto" w:fill="auto"/>
          </w:tcPr>
          <w:p w:rsidR="001A0F44" w:rsidRPr="00D73BFE" w:rsidRDefault="001A0F44" w:rsidP="00D73BFE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4"/>
                <w:cs/>
              </w:rPr>
            </w:pPr>
            <w:r w:rsidRPr="00D73BFE"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>110,000</w:t>
            </w:r>
          </w:p>
        </w:tc>
        <w:tc>
          <w:tcPr>
            <w:tcW w:w="1219" w:type="dxa"/>
            <w:shd w:val="pct10" w:color="auto" w:fill="auto"/>
          </w:tcPr>
          <w:p w:rsidR="001A0F44" w:rsidRPr="00D73BFE" w:rsidRDefault="001A0F44" w:rsidP="00D73BFE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4"/>
                <w:cs/>
              </w:rPr>
            </w:pPr>
            <w:r w:rsidRPr="00D73BFE"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>110,000</w:t>
            </w:r>
          </w:p>
        </w:tc>
        <w:tc>
          <w:tcPr>
            <w:tcW w:w="1219" w:type="dxa"/>
            <w:shd w:val="pct10" w:color="auto" w:fill="auto"/>
          </w:tcPr>
          <w:p w:rsidR="001A0F44" w:rsidRPr="00D73BFE" w:rsidRDefault="001A0F44" w:rsidP="00D73BFE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4"/>
                <w:cs/>
              </w:rPr>
            </w:pPr>
            <w:r w:rsidRPr="00D73BFE"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>110,000</w:t>
            </w:r>
          </w:p>
        </w:tc>
        <w:tc>
          <w:tcPr>
            <w:tcW w:w="1219" w:type="dxa"/>
            <w:shd w:val="pct10" w:color="auto" w:fill="auto"/>
          </w:tcPr>
          <w:p w:rsidR="001A0F44" w:rsidRPr="00D73BFE" w:rsidRDefault="001A0F44" w:rsidP="00D73BFE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4"/>
                <w:cs/>
              </w:rPr>
            </w:pPr>
            <w:r w:rsidRPr="00D73BFE"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>110,000</w:t>
            </w:r>
          </w:p>
        </w:tc>
        <w:tc>
          <w:tcPr>
            <w:tcW w:w="715" w:type="dxa"/>
            <w:shd w:val="pct10" w:color="auto" w:fill="auto"/>
          </w:tcPr>
          <w:p w:rsidR="001A0F44" w:rsidRPr="00BF03BD" w:rsidRDefault="001A0F44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</w:tr>
    </w:tbl>
    <w:p w:rsidR="009F7E42" w:rsidRDefault="009F7E42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tbl>
      <w:tblPr>
        <w:tblStyle w:val="ac"/>
        <w:tblW w:w="10349" w:type="dxa"/>
        <w:tblInd w:w="-318" w:type="dxa"/>
        <w:tblLook w:val="04A0" w:firstRow="1" w:lastRow="0" w:firstColumn="1" w:lastColumn="0" w:noHBand="0" w:noVBand="1"/>
      </w:tblPr>
      <w:tblGrid>
        <w:gridCol w:w="1068"/>
        <w:gridCol w:w="1234"/>
        <w:gridCol w:w="2448"/>
        <w:gridCol w:w="1227"/>
        <w:gridCol w:w="1219"/>
        <w:gridCol w:w="1219"/>
        <w:gridCol w:w="1219"/>
        <w:gridCol w:w="715"/>
      </w:tblGrid>
      <w:tr w:rsidR="00025E4F" w:rsidRPr="00FF7F1F" w:rsidTr="003D0CD5">
        <w:tc>
          <w:tcPr>
            <w:tcW w:w="1068" w:type="dxa"/>
            <w:vMerge w:val="restart"/>
            <w:shd w:val="pct10" w:color="auto" w:fill="auto"/>
          </w:tcPr>
          <w:p w:rsidR="00025E4F" w:rsidRPr="00FF7F1F" w:rsidRDefault="00025E4F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lastRenderedPageBreak/>
              <w:t>มิติ</w:t>
            </w:r>
          </w:p>
        </w:tc>
        <w:tc>
          <w:tcPr>
            <w:tcW w:w="1234" w:type="dxa"/>
            <w:vMerge w:val="restart"/>
            <w:shd w:val="pct10" w:color="auto" w:fill="auto"/>
          </w:tcPr>
          <w:p w:rsidR="00025E4F" w:rsidRDefault="00025E4F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ภารกิจ</w:t>
            </w:r>
          </w:p>
          <w:p w:rsidR="00025E4F" w:rsidRPr="00FF7F1F" w:rsidRDefault="00025E4F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ตามมิติ</w:t>
            </w:r>
          </w:p>
        </w:tc>
        <w:tc>
          <w:tcPr>
            <w:tcW w:w="2448" w:type="dxa"/>
            <w:vMerge w:val="restart"/>
            <w:shd w:val="pct10" w:color="auto" w:fill="auto"/>
          </w:tcPr>
          <w:p w:rsidR="00025E4F" w:rsidRPr="00FF7F1F" w:rsidRDefault="00025E4F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pct10" w:color="auto" w:fill="auto"/>
          </w:tcPr>
          <w:p w:rsidR="00025E4F" w:rsidRPr="00FF7F1F" w:rsidRDefault="00025E4F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2561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025E4F" w:rsidRPr="00FF7F1F" w:rsidRDefault="00025E4F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2562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025E4F" w:rsidRPr="00FF7F1F" w:rsidRDefault="00025E4F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2563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025E4F" w:rsidRPr="00FF7F1F" w:rsidRDefault="00025E4F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2564</w:t>
            </w:r>
          </w:p>
        </w:tc>
        <w:tc>
          <w:tcPr>
            <w:tcW w:w="715" w:type="dxa"/>
            <w:vMerge w:val="restart"/>
            <w:shd w:val="pct10" w:color="auto" w:fill="auto"/>
          </w:tcPr>
          <w:p w:rsidR="00025E4F" w:rsidRPr="00FF7F1F" w:rsidRDefault="00025E4F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025E4F" w:rsidRPr="00D5101B" w:rsidTr="003D0CD5">
        <w:tc>
          <w:tcPr>
            <w:tcW w:w="1068" w:type="dxa"/>
            <w:vMerge/>
          </w:tcPr>
          <w:p w:rsidR="00025E4F" w:rsidRPr="00D5101B" w:rsidRDefault="00025E4F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025E4F" w:rsidRPr="00D5101B" w:rsidRDefault="00025E4F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025E4F" w:rsidRPr="00D5101B" w:rsidRDefault="00025E4F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shd w:val="pct10" w:color="auto" w:fill="auto"/>
          </w:tcPr>
          <w:p w:rsidR="00025E4F" w:rsidRPr="00FF7F1F" w:rsidRDefault="00025E4F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025E4F" w:rsidRPr="00FF7F1F" w:rsidRDefault="00025E4F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025E4F" w:rsidRPr="00FF7F1F" w:rsidRDefault="00025E4F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025E4F" w:rsidRPr="00FF7F1F" w:rsidRDefault="00025E4F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025E4F" w:rsidRPr="00FF7F1F" w:rsidRDefault="00025E4F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025E4F" w:rsidRPr="00FF7F1F" w:rsidRDefault="00025E4F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025E4F" w:rsidRPr="00FF7F1F" w:rsidRDefault="00025E4F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025E4F" w:rsidRPr="00FF7F1F" w:rsidRDefault="00025E4F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715" w:type="dxa"/>
            <w:vMerge/>
          </w:tcPr>
          <w:p w:rsidR="00025E4F" w:rsidRPr="00D5101B" w:rsidRDefault="00025E4F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</w:tr>
      <w:tr w:rsidR="00255761" w:rsidRPr="00BF03BD" w:rsidTr="003D0CD5">
        <w:tc>
          <w:tcPr>
            <w:tcW w:w="1068" w:type="dxa"/>
            <w:vMerge w:val="restart"/>
          </w:tcPr>
          <w:p w:rsidR="00255761" w:rsidRPr="00BF03BD" w:rsidRDefault="00255761" w:rsidP="00E636CA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/>
                <w:color w:val="000000"/>
                <w:szCs w:val="24"/>
              </w:rPr>
              <w:t>2.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234" w:type="dxa"/>
          </w:tcPr>
          <w:p w:rsidR="00255761" w:rsidRPr="00BF03BD" w:rsidRDefault="00255761" w:rsidP="00E636CA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448" w:type="dxa"/>
          </w:tcPr>
          <w:p w:rsidR="00255761" w:rsidRPr="00BF03BD" w:rsidRDefault="00255761" w:rsidP="00405797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2.1.1(1) กิจกรรมประกาศเจตจำนงต่อต้านการทุจริตของผู้บริกา</w:t>
            </w:r>
            <w:r w:rsidR="00512993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ร องค์การบริหารส่วนตำบลคลองเส</w:t>
            </w:r>
          </w:p>
        </w:tc>
        <w:tc>
          <w:tcPr>
            <w:tcW w:w="1227" w:type="dxa"/>
          </w:tcPr>
          <w:p w:rsidR="00255761" w:rsidRPr="00FA048B" w:rsidRDefault="00255761" w:rsidP="0040579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1219" w:type="dxa"/>
          </w:tcPr>
          <w:p w:rsidR="00255761" w:rsidRPr="00FA048B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1219" w:type="dxa"/>
          </w:tcPr>
          <w:p w:rsidR="00255761" w:rsidRPr="00FA048B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1219" w:type="dxa"/>
          </w:tcPr>
          <w:p w:rsidR="00255761" w:rsidRPr="00FA048B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715" w:type="dxa"/>
          </w:tcPr>
          <w:p w:rsidR="00255761" w:rsidRPr="00BF03BD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</w:tr>
      <w:tr w:rsidR="00255761" w:rsidRPr="00BF03BD" w:rsidTr="001C2C97">
        <w:tc>
          <w:tcPr>
            <w:tcW w:w="1068" w:type="dxa"/>
            <w:vMerge/>
            <w:tcBorders>
              <w:bottom w:val="single" w:sz="4" w:space="0" w:color="000000"/>
            </w:tcBorders>
          </w:tcPr>
          <w:p w:rsidR="00255761" w:rsidRPr="00BF03BD" w:rsidRDefault="00255761" w:rsidP="00E636CA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000000"/>
            </w:tcBorders>
          </w:tcPr>
          <w:p w:rsidR="00255761" w:rsidRDefault="00255761" w:rsidP="00E636CA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2.2 การสร้างความโปร่งใสในการปฏิบัติราชการ</w:t>
            </w:r>
          </w:p>
        </w:tc>
        <w:tc>
          <w:tcPr>
            <w:tcW w:w="2448" w:type="dxa"/>
            <w:tcBorders>
              <w:bottom w:val="single" w:sz="4" w:space="0" w:color="000000"/>
            </w:tcBorders>
          </w:tcPr>
          <w:p w:rsidR="00255761" w:rsidRDefault="00255761" w:rsidP="00405797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2.2.1(1)โครงการเผยแพร่ข้อมูลข่าวสารด้านการจัดซื้อจัดจ้าง</w:t>
            </w:r>
          </w:p>
          <w:p w:rsidR="00255761" w:rsidRDefault="00255761" w:rsidP="00405797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2.2.1(2) โครงการจ้างสำรวจความพึงพอใจของผู้รับบริการ</w:t>
            </w:r>
          </w:p>
          <w:p w:rsidR="00255761" w:rsidRDefault="00255761" w:rsidP="00405797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2.2.2(1) 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255761" w:rsidRDefault="00255761" w:rsidP="00405797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2.2.2(2) กิจกรรม “สร้างความโปร่งใสในการใช้จ่ายเงินงบประมาณ</w:t>
            </w:r>
          </w:p>
          <w:p w:rsidR="00255761" w:rsidRDefault="00255761" w:rsidP="00405797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2.2.2(3) กิจกรรม”การพัฒนาแผนและกระบวนการจัดหาพัสดุ</w:t>
            </w:r>
          </w:p>
          <w:p w:rsidR="00255761" w:rsidRDefault="00255761" w:rsidP="00405797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2.2.2(4) กิจกรรม “สร้างความโปร่งใสในการพิจารณาเลื่อนขั้นเงินเดือน”</w:t>
            </w:r>
          </w:p>
          <w:p w:rsidR="00255761" w:rsidRDefault="00255761" w:rsidP="00405797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2.2.3(1) มาตรการสร้างความโปร่งใสในการบริหารงานบุคคล</w:t>
            </w:r>
          </w:p>
          <w:p w:rsidR="00255761" w:rsidRDefault="00255761" w:rsidP="00405797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2.2.3(2) มาตรการออกคำสั่งมอบหมายงานของนายกองค์การบริหารส่วนตำบล ปลัดองค์การบริหารส่วนตำบล และหัวหน้าส่วนราชการ</w:t>
            </w:r>
          </w:p>
          <w:p w:rsidR="00255761" w:rsidRDefault="00255761" w:rsidP="00405797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2.2.3(3) มาตรการ “ยกระดับคุณภาพการให้บริการประชาชนผู้มารับบริการ”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</w:tcPr>
          <w:p w:rsidR="00255761" w:rsidRDefault="00255761" w:rsidP="0040579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512993" w:rsidP="00405797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15</w:t>
            </w:r>
            <w:r w:rsidR="00255761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,000</w:t>
            </w:r>
          </w:p>
          <w:p w:rsidR="00255761" w:rsidRDefault="00255761" w:rsidP="0040579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405797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40579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40579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40579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405797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40579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405797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405797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40579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405797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405797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40579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40579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40579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405797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255761" w:rsidRPr="00FA048B" w:rsidRDefault="00255761" w:rsidP="00405797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512993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</w:t>
            </w:r>
            <w:r w:rsidR="00255761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255761" w:rsidRPr="00FA048B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512993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</w:t>
            </w:r>
            <w:r w:rsidR="00255761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255761" w:rsidRPr="00FA048B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512993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</w:t>
            </w:r>
            <w:r w:rsidR="00255761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255761" w:rsidRPr="00FA048B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 w:rsidR="00255761" w:rsidRPr="00BF03BD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</w:tr>
      <w:tr w:rsidR="003D0CD5" w:rsidRPr="00FF7F1F" w:rsidTr="001C2C97">
        <w:tc>
          <w:tcPr>
            <w:tcW w:w="1068" w:type="dxa"/>
            <w:vMerge w:val="restart"/>
            <w:shd w:val="pct10" w:color="auto" w:fill="auto"/>
          </w:tcPr>
          <w:p w:rsidR="003D0CD5" w:rsidRPr="00FF7F1F" w:rsidRDefault="003D0CD5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lastRenderedPageBreak/>
              <w:t>มิติ</w:t>
            </w:r>
          </w:p>
        </w:tc>
        <w:tc>
          <w:tcPr>
            <w:tcW w:w="1234" w:type="dxa"/>
            <w:vMerge w:val="restart"/>
            <w:shd w:val="pct10" w:color="auto" w:fill="auto"/>
          </w:tcPr>
          <w:p w:rsidR="003D0CD5" w:rsidRDefault="003D0CD5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ภารกิจ</w:t>
            </w:r>
          </w:p>
          <w:p w:rsidR="003D0CD5" w:rsidRPr="00FF7F1F" w:rsidRDefault="003D0CD5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ตามมิติ</w:t>
            </w:r>
          </w:p>
        </w:tc>
        <w:tc>
          <w:tcPr>
            <w:tcW w:w="2448" w:type="dxa"/>
            <w:vMerge w:val="restart"/>
            <w:shd w:val="pct10" w:color="auto" w:fill="auto"/>
          </w:tcPr>
          <w:p w:rsidR="003D0CD5" w:rsidRPr="00FF7F1F" w:rsidRDefault="003D0CD5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pct10" w:color="auto" w:fill="auto"/>
          </w:tcPr>
          <w:p w:rsidR="003D0CD5" w:rsidRPr="00FF7F1F" w:rsidRDefault="003D0CD5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2561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3D0CD5" w:rsidRPr="00FF7F1F" w:rsidRDefault="003D0CD5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2562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3D0CD5" w:rsidRPr="00FF7F1F" w:rsidRDefault="003D0CD5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2563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3D0CD5" w:rsidRPr="00FF7F1F" w:rsidRDefault="003D0CD5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2564</w:t>
            </w:r>
          </w:p>
        </w:tc>
        <w:tc>
          <w:tcPr>
            <w:tcW w:w="715" w:type="dxa"/>
            <w:vMerge w:val="restart"/>
            <w:shd w:val="pct10" w:color="auto" w:fill="auto"/>
          </w:tcPr>
          <w:p w:rsidR="003D0CD5" w:rsidRPr="00FF7F1F" w:rsidRDefault="003D0CD5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3D0CD5" w:rsidRPr="00D5101B" w:rsidTr="001C2C97">
        <w:tc>
          <w:tcPr>
            <w:tcW w:w="1068" w:type="dxa"/>
            <w:vMerge/>
          </w:tcPr>
          <w:p w:rsidR="003D0CD5" w:rsidRPr="00D5101B" w:rsidRDefault="003D0CD5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3D0CD5" w:rsidRPr="00D5101B" w:rsidRDefault="003D0CD5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3D0CD5" w:rsidRPr="00D5101B" w:rsidRDefault="003D0CD5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shd w:val="pct10" w:color="auto" w:fill="auto"/>
          </w:tcPr>
          <w:p w:rsidR="003D0CD5" w:rsidRPr="00FF7F1F" w:rsidRDefault="003D0CD5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3D0CD5" w:rsidRPr="00FF7F1F" w:rsidRDefault="003D0CD5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3D0CD5" w:rsidRPr="00FF7F1F" w:rsidRDefault="003D0CD5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3D0CD5" w:rsidRPr="00FF7F1F" w:rsidRDefault="003D0CD5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3D0CD5" w:rsidRPr="00FF7F1F" w:rsidRDefault="003D0CD5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3D0CD5" w:rsidRPr="00FF7F1F" w:rsidRDefault="003D0CD5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3D0CD5" w:rsidRPr="00FF7F1F" w:rsidRDefault="003D0CD5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3D0CD5" w:rsidRPr="00FF7F1F" w:rsidRDefault="003D0CD5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715" w:type="dxa"/>
            <w:vMerge/>
          </w:tcPr>
          <w:p w:rsidR="003D0CD5" w:rsidRPr="00D5101B" w:rsidRDefault="003D0CD5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</w:tr>
      <w:tr w:rsidR="00255761" w:rsidRPr="00BF03BD" w:rsidTr="003D0CD5">
        <w:tc>
          <w:tcPr>
            <w:tcW w:w="1068" w:type="dxa"/>
            <w:vMerge w:val="restart"/>
          </w:tcPr>
          <w:p w:rsidR="00255761" w:rsidRPr="00BF03BD" w:rsidRDefault="00255761" w:rsidP="00990A42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/>
                <w:color w:val="000000"/>
                <w:szCs w:val="24"/>
              </w:rPr>
              <w:t>2.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234" w:type="dxa"/>
          </w:tcPr>
          <w:p w:rsidR="00255761" w:rsidRPr="00BF03BD" w:rsidRDefault="00255761" w:rsidP="00E636CA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/>
                <w:color w:val="000000"/>
                <w:szCs w:val="24"/>
              </w:rPr>
              <w:t>2.3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448" w:type="dxa"/>
          </w:tcPr>
          <w:p w:rsidR="00255761" w:rsidRDefault="00255761" w:rsidP="00E636CA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2.3.1(1) โครงการลดขั้นตอนและระยะเวลาการปฏิบัติราชการ</w:t>
            </w:r>
          </w:p>
          <w:p w:rsidR="00255761" w:rsidRDefault="00255761" w:rsidP="001C2C97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2.3.2(1) กิจกรรมลดขั้นตอนการปฏิบัติงานของบุคลากร</w:t>
            </w:r>
          </w:p>
          <w:p w:rsidR="00255761" w:rsidRDefault="00255761" w:rsidP="001C2C97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2.3.3(1) มาตรการการมอบอำนาจ อนุมัติ อนุญาต สั่งการ เพื่อลดขั้นตอนการปฏิบัติราชการ</w:t>
            </w:r>
          </w:p>
          <w:p w:rsidR="00255761" w:rsidRDefault="00255761" w:rsidP="001C2C97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2.3.3(2) มาตรการมอบอำนาจของนายกองค์กรปกครองส่วนท้องถิ่น</w:t>
            </w:r>
          </w:p>
          <w:p w:rsidR="00255761" w:rsidRPr="00BF03BD" w:rsidRDefault="00255761" w:rsidP="001C2C97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2.3.3(3) มาตรการมอบอำนาจเจ้าพนักงานท้องถิ่นตามพระราชบัญญัติควบคุมอาคาร พ.ศ.2522</w:t>
            </w:r>
          </w:p>
        </w:tc>
        <w:tc>
          <w:tcPr>
            <w:tcW w:w="1227" w:type="dxa"/>
          </w:tcPr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1C2C97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1C2C97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1C2C97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Pr="00FA048B" w:rsidRDefault="00255761" w:rsidP="001C2C97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1219" w:type="dxa"/>
          </w:tcPr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Pr="00FA048B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1219" w:type="dxa"/>
          </w:tcPr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Pr="00FA048B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1219" w:type="dxa"/>
          </w:tcPr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Pr="00FA048B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715" w:type="dxa"/>
          </w:tcPr>
          <w:p w:rsidR="00255761" w:rsidRPr="00BF03BD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</w:tr>
      <w:tr w:rsidR="00255761" w:rsidRPr="00BF03BD" w:rsidTr="003D0CD5">
        <w:tc>
          <w:tcPr>
            <w:tcW w:w="1068" w:type="dxa"/>
            <w:vMerge/>
          </w:tcPr>
          <w:p w:rsidR="00255761" w:rsidRPr="00BF03BD" w:rsidRDefault="00255761" w:rsidP="00E636CA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</w:p>
        </w:tc>
        <w:tc>
          <w:tcPr>
            <w:tcW w:w="1234" w:type="dxa"/>
          </w:tcPr>
          <w:p w:rsidR="00255761" w:rsidRDefault="00255761" w:rsidP="00E636CA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2.4 การเชิดชูเกียรติแก่หน่วยงาน/บุคคลในการดำเนินกิจกรรมการประพฤติปฏิบัติตนให้เป็นที่ประจักษ์</w:t>
            </w:r>
          </w:p>
        </w:tc>
        <w:tc>
          <w:tcPr>
            <w:tcW w:w="2448" w:type="dxa"/>
          </w:tcPr>
          <w:p w:rsidR="00255761" w:rsidRDefault="00255761" w:rsidP="00E636CA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2.4.1(1) โครงการคุณพ่อคุณแม่ดีเด่นสอนลูกให้ทำความดีต่อต้านการทุจริตคอร์รัปชัน</w:t>
            </w:r>
          </w:p>
          <w:p w:rsidR="00255761" w:rsidRDefault="00255761" w:rsidP="000E0713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2.4.2(1) กิจกรรมยกย่องเชิดชูเกียรติหน่วยงาน/บุคคลที่ประพฤติปฏิบัติตนให้เป็นที่ประจักษ์</w:t>
            </w:r>
          </w:p>
          <w:p w:rsidR="00255761" w:rsidRDefault="00255761" w:rsidP="000E0713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2.4.2(2) กิจกรรมมอบประกาศเกียรติคุณแก่คณะกรรมการชุมชนผู้ทำความดีต่อต้านการทุจริตคอร์รัปชัน</w:t>
            </w:r>
          </w:p>
          <w:p w:rsidR="00255761" w:rsidRDefault="00255761" w:rsidP="000E0713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2.4.2(3) กิจกรรมเชิดชูเกียรติประชาชนผู้มีจิตสาธารณะ</w:t>
            </w:r>
          </w:p>
          <w:p w:rsidR="00255761" w:rsidRPr="008C301C" w:rsidRDefault="00255761" w:rsidP="000E0713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2.4.2(4) 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227" w:type="dxa"/>
          </w:tcPr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0E0713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0E0713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0E0713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0E0713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</w:tc>
        <w:tc>
          <w:tcPr>
            <w:tcW w:w="1219" w:type="dxa"/>
          </w:tcPr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</w:tc>
        <w:tc>
          <w:tcPr>
            <w:tcW w:w="1219" w:type="dxa"/>
          </w:tcPr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</w:tc>
        <w:tc>
          <w:tcPr>
            <w:tcW w:w="1219" w:type="dxa"/>
          </w:tcPr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</w:tc>
        <w:tc>
          <w:tcPr>
            <w:tcW w:w="715" w:type="dxa"/>
          </w:tcPr>
          <w:p w:rsidR="00255761" w:rsidRPr="00BF03BD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</w:tr>
    </w:tbl>
    <w:p w:rsidR="00FA048B" w:rsidRDefault="00FA048B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FA048B" w:rsidRDefault="00FA048B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tbl>
      <w:tblPr>
        <w:tblStyle w:val="ac"/>
        <w:tblW w:w="10349" w:type="dxa"/>
        <w:tblInd w:w="-318" w:type="dxa"/>
        <w:tblLook w:val="04A0" w:firstRow="1" w:lastRow="0" w:firstColumn="1" w:lastColumn="0" w:noHBand="0" w:noVBand="1"/>
      </w:tblPr>
      <w:tblGrid>
        <w:gridCol w:w="1068"/>
        <w:gridCol w:w="1234"/>
        <w:gridCol w:w="2448"/>
        <w:gridCol w:w="1227"/>
        <w:gridCol w:w="1219"/>
        <w:gridCol w:w="1219"/>
        <w:gridCol w:w="1219"/>
        <w:gridCol w:w="715"/>
      </w:tblGrid>
      <w:tr w:rsidR="007760DC" w:rsidRPr="00FF7F1F" w:rsidTr="00E636CA">
        <w:tc>
          <w:tcPr>
            <w:tcW w:w="1068" w:type="dxa"/>
            <w:vMerge w:val="restart"/>
            <w:shd w:val="pct10" w:color="auto" w:fill="auto"/>
          </w:tcPr>
          <w:p w:rsidR="007760DC" w:rsidRPr="00FF7F1F" w:rsidRDefault="007760D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lastRenderedPageBreak/>
              <w:t>มิติ</w:t>
            </w:r>
          </w:p>
        </w:tc>
        <w:tc>
          <w:tcPr>
            <w:tcW w:w="1234" w:type="dxa"/>
            <w:vMerge w:val="restart"/>
            <w:shd w:val="pct10" w:color="auto" w:fill="auto"/>
          </w:tcPr>
          <w:p w:rsidR="007760DC" w:rsidRDefault="007760D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ภารกิจ</w:t>
            </w:r>
          </w:p>
          <w:p w:rsidR="007760DC" w:rsidRPr="00FF7F1F" w:rsidRDefault="007760D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ตามมิติ</w:t>
            </w:r>
          </w:p>
        </w:tc>
        <w:tc>
          <w:tcPr>
            <w:tcW w:w="2448" w:type="dxa"/>
            <w:vMerge w:val="restart"/>
            <w:shd w:val="pct10" w:color="auto" w:fill="auto"/>
          </w:tcPr>
          <w:p w:rsidR="007760DC" w:rsidRPr="00FF7F1F" w:rsidRDefault="007760D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pct10" w:color="auto" w:fill="auto"/>
          </w:tcPr>
          <w:p w:rsidR="007760DC" w:rsidRPr="00FF7F1F" w:rsidRDefault="007760D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2561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7760DC" w:rsidRPr="00FF7F1F" w:rsidRDefault="007760D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2562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7760DC" w:rsidRPr="00FF7F1F" w:rsidRDefault="007760D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2563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7760DC" w:rsidRPr="00FF7F1F" w:rsidRDefault="007760D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2564</w:t>
            </w:r>
          </w:p>
        </w:tc>
        <w:tc>
          <w:tcPr>
            <w:tcW w:w="715" w:type="dxa"/>
            <w:vMerge w:val="restart"/>
            <w:shd w:val="pct10" w:color="auto" w:fill="auto"/>
          </w:tcPr>
          <w:p w:rsidR="007760DC" w:rsidRPr="00FF7F1F" w:rsidRDefault="007760D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7760DC" w:rsidRPr="00D5101B" w:rsidTr="00E636CA">
        <w:tc>
          <w:tcPr>
            <w:tcW w:w="1068" w:type="dxa"/>
            <w:vMerge/>
          </w:tcPr>
          <w:p w:rsidR="007760DC" w:rsidRPr="00D5101B" w:rsidRDefault="007760DC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7760DC" w:rsidRPr="00D5101B" w:rsidRDefault="007760DC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7760DC" w:rsidRPr="00D5101B" w:rsidRDefault="007760DC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shd w:val="pct10" w:color="auto" w:fill="auto"/>
          </w:tcPr>
          <w:p w:rsidR="007760DC" w:rsidRPr="00FF7F1F" w:rsidRDefault="007760D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7760DC" w:rsidRPr="00FF7F1F" w:rsidRDefault="007760D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7760DC" w:rsidRPr="00FF7F1F" w:rsidRDefault="007760D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7760DC" w:rsidRPr="00FF7F1F" w:rsidRDefault="007760D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7760DC" w:rsidRPr="00FF7F1F" w:rsidRDefault="007760D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7760DC" w:rsidRPr="00FF7F1F" w:rsidRDefault="007760D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7760DC" w:rsidRPr="00FF7F1F" w:rsidRDefault="007760D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7760DC" w:rsidRPr="00FF7F1F" w:rsidRDefault="007760D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715" w:type="dxa"/>
            <w:vMerge/>
          </w:tcPr>
          <w:p w:rsidR="007760DC" w:rsidRPr="00D5101B" w:rsidRDefault="007760DC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</w:tr>
      <w:tr w:rsidR="00255761" w:rsidRPr="00BF03BD" w:rsidTr="00317CE6">
        <w:tc>
          <w:tcPr>
            <w:tcW w:w="1068" w:type="dxa"/>
            <w:tcBorders>
              <w:bottom w:val="single" w:sz="4" w:space="0" w:color="000000"/>
            </w:tcBorders>
          </w:tcPr>
          <w:p w:rsidR="00255761" w:rsidRPr="00BF03BD" w:rsidRDefault="00255761" w:rsidP="00990A42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/>
                <w:color w:val="000000"/>
                <w:szCs w:val="24"/>
              </w:rPr>
              <w:t>2.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234" w:type="dxa"/>
            <w:tcBorders>
              <w:bottom w:val="single" w:sz="4" w:space="0" w:color="000000"/>
            </w:tcBorders>
          </w:tcPr>
          <w:p w:rsidR="00255761" w:rsidRPr="00BF03BD" w:rsidRDefault="00255761" w:rsidP="00E636CA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2.5 มาตรการ จัดการในกรณีได้ทราบหรือรับแจ้งหรือตรวจสอบพบการทุจริต</w:t>
            </w:r>
          </w:p>
        </w:tc>
        <w:tc>
          <w:tcPr>
            <w:tcW w:w="2448" w:type="dxa"/>
            <w:tcBorders>
              <w:bottom w:val="single" w:sz="4" w:space="0" w:color="000000"/>
            </w:tcBorders>
          </w:tcPr>
          <w:p w:rsidR="00255761" w:rsidRDefault="00255761" w:rsidP="007760DC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2.5.1(1) กิจกรรม “การจัดทำข้อตกลงการปฏิบัติราชการขององค์การบริหารส่วนตำบล</w:t>
            </w:r>
          </w:p>
          <w:p w:rsidR="00255761" w:rsidRDefault="00916129" w:rsidP="00916129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คลองเส</w:t>
            </w:r>
            <w:r w:rsidR="00255761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2.5.2(1) มาตรการ “ให้ความร่วมมือกับหน่วยงานตรวจสอบทั้งภาครัฐและองค์กรอิสระ</w:t>
            </w:r>
          </w:p>
          <w:p w:rsidR="00255761" w:rsidRDefault="00255761" w:rsidP="007760DC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2.5.2(2) มาตรการ “แต่งตั้งผู้รับผิดชอบเกี่ยวกับเรื่องร้องเรียน”</w:t>
            </w:r>
          </w:p>
          <w:p w:rsidR="00255761" w:rsidRPr="00BF03BD" w:rsidRDefault="00255761" w:rsidP="007760DC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2.5.2(3) มาตรการ “ดำเนินการเกี่ยวกับเรื่องร้องเรียน กรณีมีบุคคลภายนอกหรือประชาชนกล่าวหาเจ้าหน้าที่ข</w:t>
            </w:r>
            <w:r w:rsidR="00AA6D78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ององค์การบริหารส่วนตำบลคลองเส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ว่าทุจริตและปฏิบัติราชการตามอำนาจหน้าที่โดยมิชอบ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</w:tcPr>
          <w:p w:rsidR="00255761" w:rsidRDefault="00255761" w:rsidP="007760DC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7760DC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7760DC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7760DC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7760DC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7760DC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7760DC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7760DC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Pr="00FA048B" w:rsidRDefault="00255761" w:rsidP="007760DC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Pr="00FA048B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Pr="00FA048B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Pr="00FA048B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 w:rsidR="00255761" w:rsidRPr="00BF03BD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</w:tr>
      <w:tr w:rsidR="00255761" w:rsidRPr="00BF03BD" w:rsidTr="00317CE6">
        <w:tc>
          <w:tcPr>
            <w:tcW w:w="1068" w:type="dxa"/>
            <w:shd w:val="pct10" w:color="auto" w:fill="auto"/>
          </w:tcPr>
          <w:p w:rsidR="00255761" w:rsidRPr="00BF03BD" w:rsidRDefault="00255761" w:rsidP="004367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มิติที่ 2</w:t>
            </w:r>
          </w:p>
        </w:tc>
        <w:tc>
          <w:tcPr>
            <w:tcW w:w="1234" w:type="dxa"/>
            <w:shd w:val="pct10" w:color="auto" w:fill="auto"/>
          </w:tcPr>
          <w:p w:rsidR="00255761" w:rsidRDefault="00255761" w:rsidP="004367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รวม</w:t>
            </w:r>
          </w:p>
        </w:tc>
        <w:tc>
          <w:tcPr>
            <w:tcW w:w="2448" w:type="dxa"/>
            <w:shd w:val="pct10" w:color="auto" w:fill="auto"/>
          </w:tcPr>
          <w:p w:rsidR="00255761" w:rsidRPr="00D73BFE" w:rsidRDefault="00255761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>4</w:t>
            </w:r>
            <w:r w:rsidRPr="00D73BFE"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 xml:space="preserve"> โครงการ  </w:t>
            </w:r>
            <w:r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>11</w:t>
            </w:r>
            <w:r w:rsidRPr="00D73BFE"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 xml:space="preserve"> กิจกรรม</w:t>
            </w:r>
          </w:p>
          <w:p w:rsidR="00255761" w:rsidRPr="00D73BFE" w:rsidRDefault="00255761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>9</w:t>
            </w:r>
            <w:r w:rsidRPr="00D73BFE"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 xml:space="preserve">  มาตรการ</w:t>
            </w:r>
          </w:p>
        </w:tc>
        <w:tc>
          <w:tcPr>
            <w:tcW w:w="1227" w:type="dxa"/>
            <w:shd w:val="pct10" w:color="auto" w:fill="auto"/>
          </w:tcPr>
          <w:p w:rsidR="00255761" w:rsidRPr="00FA048B" w:rsidRDefault="00255761" w:rsidP="007760DC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65,000</w:t>
            </w:r>
          </w:p>
        </w:tc>
        <w:tc>
          <w:tcPr>
            <w:tcW w:w="1219" w:type="dxa"/>
            <w:shd w:val="pct10" w:color="auto" w:fill="auto"/>
          </w:tcPr>
          <w:p w:rsidR="00255761" w:rsidRPr="00FA048B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65,000</w:t>
            </w:r>
          </w:p>
        </w:tc>
        <w:tc>
          <w:tcPr>
            <w:tcW w:w="1219" w:type="dxa"/>
            <w:shd w:val="pct10" w:color="auto" w:fill="auto"/>
          </w:tcPr>
          <w:p w:rsidR="00255761" w:rsidRPr="00FA048B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65,000</w:t>
            </w:r>
          </w:p>
        </w:tc>
        <w:tc>
          <w:tcPr>
            <w:tcW w:w="1219" w:type="dxa"/>
            <w:shd w:val="pct10" w:color="auto" w:fill="auto"/>
          </w:tcPr>
          <w:p w:rsidR="00255761" w:rsidRPr="00FA048B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65,000</w:t>
            </w:r>
          </w:p>
        </w:tc>
        <w:tc>
          <w:tcPr>
            <w:tcW w:w="715" w:type="dxa"/>
            <w:shd w:val="pct10" w:color="auto" w:fill="auto"/>
          </w:tcPr>
          <w:p w:rsidR="00255761" w:rsidRPr="00BF03BD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</w:tr>
    </w:tbl>
    <w:p w:rsidR="00FA048B" w:rsidRDefault="00FA048B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327CA5" w:rsidRDefault="00327CA5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tbl>
      <w:tblPr>
        <w:tblStyle w:val="ac"/>
        <w:tblW w:w="10349" w:type="dxa"/>
        <w:tblInd w:w="-318" w:type="dxa"/>
        <w:tblLook w:val="04A0" w:firstRow="1" w:lastRow="0" w:firstColumn="1" w:lastColumn="0" w:noHBand="0" w:noVBand="1"/>
      </w:tblPr>
      <w:tblGrid>
        <w:gridCol w:w="1068"/>
        <w:gridCol w:w="1234"/>
        <w:gridCol w:w="2448"/>
        <w:gridCol w:w="1227"/>
        <w:gridCol w:w="1219"/>
        <w:gridCol w:w="1219"/>
        <w:gridCol w:w="1219"/>
        <w:gridCol w:w="715"/>
      </w:tblGrid>
      <w:tr w:rsidR="0051025C" w:rsidRPr="00FF7F1F" w:rsidTr="00E636CA">
        <w:tc>
          <w:tcPr>
            <w:tcW w:w="1068" w:type="dxa"/>
            <w:vMerge w:val="restart"/>
            <w:shd w:val="pct10" w:color="auto" w:fill="auto"/>
          </w:tcPr>
          <w:p w:rsidR="0051025C" w:rsidRPr="00FF7F1F" w:rsidRDefault="0051025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lastRenderedPageBreak/>
              <w:t>มิติ</w:t>
            </w:r>
          </w:p>
        </w:tc>
        <w:tc>
          <w:tcPr>
            <w:tcW w:w="1234" w:type="dxa"/>
            <w:vMerge w:val="restart"/>
            <w:shd w:val="pct10" w:color="auto" w:fill="auto"/>
          </w:tcPr>
          <w:p w:rsidR="0051025C" w:rsidRDefault="0051025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ภารกิจ</w:t>
            </w:r>
          </w:p>
          <w:p w:rsidR="0051025C" w:rsidRPr="00FF7F1F" w:rsidRDefault="0051025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ตามมิติ</w:t>
            </w:r>
          </w:p>
        </w:tc>
        <w:tc>
          <w:tcPr>
            <w:tcW w:w="2448" w:type="dxa"/>
            <w:vMerge w:val="restart"/>
            <w:shd w:val="pct10" w:color="auto" w:fill="auto"/>
          </w:tcPr>
          <w:p w:rsidR="0051025C" w:rsidRPr="00FF7F1F" w:rsidRDefault="0051025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pct10" w:color="auto" w:fill="auto"/>
          </w:tcPr>
          <w:p w:rsidR="0051025C" w:rsidRPr="00FF7F1F" w:rsidRDefault="0051025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2561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51025C" w:rsidRPr="00FF7F1F" w:rsidRDefault="0051025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2562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51025C" w:rsidRPr="00FF7F1F" w:rsidRDefault="0051025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2563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51025C" w:rsidRPr="00FF7F1F" w:rsidRDefault="0051025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2564</w:t>
            </w:r>
          </w:p>
        </w:tc>
        <w:tc>
          <w:tcPr>
            <w:tcW w:w="715" w:type="dxa"/>
            <w:vMerge w:val="restart"/>
            <w:shd w:val="pct10" w:color="auto" w:fill="auto"/>
          </w:tcPr>
          <w:p w:rsidR="0051025C" w:rsidRPr="00FF7F1F" w:rsidRDefault="0051025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51025C" w:rsidRPr="00D5101B" w:rsidTr="00E636CA">
        <w:tc>
          <w:tcPr>
            <w:tcW w:w="1068" w:type="dxa"/>
            <w:vMerge/>
          </w:tcPr>
          <w:p w:rsidR="0051025C" w:rsidRPr="00D5101B" w:rsidRDefault="0051025C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51025C" w:rsidRPr="00D5101B" w:rsidRDefault="0051025C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51025C" w:rsidRPr="00D5101B" w:rsidRDefault="0051025C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shd w:val="pct10" w:color="auto" w:fill="auto"/>
          </w:tcPr>
          <w:p w:rsidR="0051025C" w:rsidRPr="00FF7F1F" w:rsidRDefault="0051025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51025C" w:rsidRPr="00FF7F1F" w:rsidRDefault="0051025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51025C" w:rsidRPr="00FF7F1F" w:rsidRDefault="0051025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51025C" w:rsidRPr="00FF7F1F" w:rsidRDefault="0051025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51025C" w:rsidRPr="00FF7F1F" w:rsidRDefault="0051025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51025C" w:rsidRPr="00FF7F1F" w:rsidRDefault="0051025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51025C" w:rsidRPr="00FF7F1F" w:rsidRDefault="0051025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51025C" w:rsidRPr="00FF7F1F" w:rsidRDefault="0051025C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715" w:type="dxa"/>
            <w:vMerge/>
          </w:tcPr>
          <w:p w:rsidR="0051025C" w:rsidRPr="00D5101B" w:rsidRDefault="0051025C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</w:tr>
      <w:tr w:rsidR="00255761" w:rsidRPr="00BF03BD" w:rsidTr="00E636CA">
        <w:tc>
          <w:tcPr>
            <w:tcW w:w="1068" w:type="dxa"/>
            <w:vMerge w:val="restart"/>
          </w:tcPr>
          <w:p w:rsidR="00255761" w:rsidRPr="00BF03BD" w:rsidRDefault="00255761" w:rsidP="00E636CA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/>
                <w:color w:val="000000"/>
                <w:szCs w:val="24"/>
              </w:rPr>
              <w:t>3.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234" w:type="dxa"/>
          </w:tcPr>
          <w:p w:rsidR="00255761" w:rsidRDefault="00255761" w:rsidP="00E636CA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 อบต.</w:t>
            </w:r>
          </w:p>
          <w:p w:rsidR="00255761" w:rsidRDefault="00255761" w:rsidP="00E636CA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ถ้ำพรรณรา</w:t>
            </w:r>
          </w:p>
          <w:p w:rsidR="00255761" w:rsidRPr="00BF03BD" w:rsidRDefault="00255761" w:rsidP="00E636CA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ได้ทุกขั้นตอน</w:t>
            </w:r>
          </w:p>
        </w:tc>
        <w:tc>
          <w:tcPr>
            <w:tcW w:w="2448" w:type="dxa"/>
          </w:tcPr>
          <w:p w:rsidR="00255761" w:rsidRDefault="00255761" w:rsidP="0051025C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3.1.1(1) โครงการสื่อประชาสัมพันธ์ข่าวสารขององค์การบริหารส่วนตำบล</w:t>
            </w:r>
          </w:p>
          <w:p w:rsidR="00255761" w:rsidRDefault="00DB4914" w:rsidP="0051025C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คลองเส</w:t>
            </w:r>
          </w:p>
          <w:p w:rsidR="00255761" w:rsidRDefault="00255761" w:rsidP="007A445E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3.1.2(1) กิจกรรม “การออกระเบียบจัดตั้งศูนย์ข้อมูลข่าวสารขอ</w:t>
            </w:r>
            <w:r w:rsidR="00DB4914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งองค์การบริหารส่วนตำบลคลองเส</w:t>
            </w:r>
          </w:p>
          <w:p w:rsidR="00255761" w:rsidRDefault="00255761" w:rsidP="007A445E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3.1.2(2) กิจกรรม “เผยแพร่ข้อมูลข่าวสารด้านการเงิน การคลัง พัสดุ และทรัพย์สิน รวมทั้งการรับเรื่องร้องเรียนเกี่ยวกับการเงินการคลัง”</w:t>
            </w:r>
          </w:p>
          <w:p w:rsidR="00255761" w:rsidRDefault="00255761" w:rsidP="00EE78E7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3.1.2(3) กิจกรรม “อบรมให้ความรู้ตาม พ.ร.บ.ข้อมูลข่าวสารของราชการ พ.ศ. 2540”</w:t>
            </w:r>
          </w:p>
          <w:p w:rsidR="00255761" w:rsidRDefault="00255761" w:rsidP="00EE78E7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3.1.3(1)มาตรการ “จัดให้มีช่องทางที่ประชาชนเข้าถ</w:t>
            </w:r>
            <w:r w:rsidR="0023789F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ึงข้อมูลข่าวสารของ อบต.คลองเส</w:t>
            </w:r>
          </w:p>
          <w:p w:rsidR="00255761" w:rsidRDefault="00255761" w:rsidP="00EE78E7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3.1.3(2) มาตรการ “ปรับปรุงศูนย์ข้อมูลข่าวสารของ อบต.</w:t>
            </w:r>
          </w:p>
          <w:p w:rsidR="00255761" w:rsidRPr="00BF03BD" w:rsidRDefault="00255761" w:rsidP="00E9608B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ถ้ำพรรณราให้มีประสิทธิภาพมากยิ่งขึ้น”</w:t>
            </w:r>
          </w:p>
        </w:tc>
        <w:tc>
          <w:tcPr>
            <w:tcW w:w="1227" w:type="dxa"/>
          </w:tcPr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E78E7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E78E7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E78E7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E78E7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Pr="00FA048B" w:rsidRDefault="00255761" w:rsidP="00EE78E7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15,000</w:t>
            </w:r>
          </w:p>
        </w:tc>
        <w:tc>
          <w:tcPr>
            <w:tcW w:w="1219" w:type="dxa"/>
          </w:tcPr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Pr="00FA048B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15,000</w:t>
            </w:r>
          </w:p>
        </w:tc>
        <w:tc>
          <w:tcPr>
            <w:tcW w:w="1219" w:type="dxa"/>
          </w:tcPr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Pr="00FA048B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15,000</w:t>
            </w:r>
          </w:p>
        </w:tc>
        <w:tc>
          <w:tcPr>
            <w:tcW w:w="1219" w:type="dxa"/>
          </w:tcPr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15,000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Pr="00FA048B" w:rsidRDefault="00255761" w:rsidP="00E636CA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15,000</w:t>
            </w:r>
          </w:p>
        </w:tc>
        <w:tc>
          <w:tcPr>
            <w:tcW w:w="715" w:type="dxa"/>
          </w:tcPr>
          <w:p w:rsidR="00255761" w:rsidRPr="00BF03BD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</w:tr>
      <w:tr w:rsidR="00255761" w:rsidRPr="00BF03BD" w:rsidTr="007B1D01">
        <w:tc>
          <w:tcPr>
            <w:tcW w:w="1068" w:type="dxa"/>
            <w:vMerge/>
            <w:tcBorders>
              <w:bottom w:val="single" w:sz="4" w:space="0" w:color="000000"/>
            </w:tcBorders>
          </w:tcPr>
          <w:p w:rsidR="00255761" w:rsidRDefault="00255761" w:rsidP="00E636CA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000000"/>
            </w:tcBorders>
          </w:tcPr>
          <w:p w:rsidR="00255761" w:rsidRDefault="00255761" w:rsidP="00E636CA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3.2 การรับฟังความคิดเห็นการรับและตอบสนองเรื่องร้องเรียน/ร้องทุกข์ของประชาชน</w:t>
            </w:r>
          </w:p>
        </w:tc>
        <w:tc>
          <w:tcPr>
            <w:tcW w:w="2448" w:type="dxa"/>
            <w:tcBorders>
              <w:bottom w:val="single" w:sz="4" w:space="0" w:color="000000"/>
            </w:tcBorders>
          </w:tcPr>
          <w:p w:rsidR="00255761" w:rsidRDefault="00255761" w:rsidP="0051025C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3.2.1(1) โครงการ</w:t>
            </w:r>
            <w:r w:rsidR="00DA0E5B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จัดประชาคมแผนชุมชนตำบลคลองเส</w:t>
            </w:r>
          </w:p>
          <w:p w:rsidR="00255761" w:rsidRDefault="00255761" w:rsidP="00F84591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3.2.1(2)</w:t>
            </w:r>
            <w:r w:rsidR="00DA0E5B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โครงการ อบต.เคลื่อนที่ จำนวน 8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หมู่บ้าน</w:t>
            </w:r>
          </w:p>
          <w:p w:rsidR="00255761" w:rsidRDefault="00255761" w:rsidP="00F84591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3.2.2(1) กิจกรรมรายงานผลการตรวจสอบข้อเท็จจริงให้</w:t>
            </w:r>
          </w:p>
          <w:p w:rsidR="00255761" w:rsidRDefault="00255761" w:rsidP="0051025C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ผู้ร้องเรียน ร้องทุกข์รับทราบ</w:t>
            </w:r>
          </w:p>
          <w:p w:rsidR="00255761" w:rsidRDefault="00255761" w:rsidP="00F84591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3.2.3(1) มาตรการดำเนินงานศูนย์รับเรื่อง</w:t>
            </w:r>
            <w:r w:rsidR="00CF36B9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ร้องเรียนร้องทุกข์ อบต.คลองเส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</w:tcPr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FD22E9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255761" w:rsidRPr="00FD22E9" w:rsidRDefault="00255761" w:rsidP="00FD22E9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 w:val="10"/>
                <w:szCs w:val="10"/>
              </w:rPr>
            </w:pPr>
          </w:p>
          <w:p w:rsidR="00255761" w:rsidRDefault="00255761" w:rsidP="00FD22E9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F84591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255761" w:rsidRDefault="00255761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255761" w:rsidRDefault="00255761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255761" w:rsidRPr="00FD22E9" w:rsidRDefault="00255761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 w:val="10"/>
                <w:szCs w:val="10"/>
              </w:rPr>
            </w:pPr>
          </w:p>
          <w:p w:rsidR="00255761" w:rsidRDefault="00255761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255761" w:rsidRDefault="00255761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255761" w:rsidRDefault="00255761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255761" w:rsidRPr="00FD22E9" w:rsidRDefault="00255761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 w:val="10"/>
                <w:szCs w:val="10"/>
              </w:rPr>
            </w:pPr>
          </w:p>
          <w:p w:rsidR="00255761" w:rsidRDefault="00255761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255761" w:rsidRDefault="00255761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255761" w:rsidRDefault="00255761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255761" w:rsidRPr="00FD22E9" w:rsidRDefault="00255761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 w:val="10"/>
                <w:szCs w:val="10"/>
              </w:rPr>
            </w:pPr>
          </w:p>
          <w:p w:rsidR="00255761" w:rsidRDefault="00255761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255761" w:rsidRDefault="00255761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255761" w:rsidRDefault="00255761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 w:rsidR="00255761" w:rsidRPr="00BF03BD" w:rsidRDefault="00255761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</w:tr>
      <w:tr w:rsidR="00E636CA" w:rsidRPr="00FF7F1F" w:rsidTr="007B1D01">
        <w:tc>
          <w:tcPr>
            <w:tcW w:w="1068" w:type="dxa"/>
            <w:vMerge w:val="restart"/>
            <w:shd w:val="pct10" w:color="auto" w:fill="auto"/>
          </w:tcPr>
          <w:p w:rsidR="00E636CA" w:rsidRPr="00FF7F1F" w:rsidRDefault="00E636CA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lastRenderedPageBreak/>
              <w:t>มิติ</w:t>
            </w:r>
          </w:p>
        </w:tc>
        <w:tc>
          <w:tcPr>
            <w:tcW w:w="1234" w:type="dxa"/>
            <w:vMerge w:val="restart"/>
            <w:shd w:val="pct10" w:color="auto" w:fill="auto"/>
          </w:tcPr>
          <w:p w:rsidR="00E636CA" w:rsidRDefault="00E636CA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ภารกิจ</w:t>
            </w:r>
          </w:p>
          <w:p w:rsidR="00E636CA" w:rsidRPr="00FF7F1F" w:rsidRDefault="00E636CA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ตามมิติ</w:t>
            </w:r>
          </w:p>
        </w:tc>
        <w:tc>
          <w:tcPr>
            <w:tcW w:w="2448" w:type="dxa"/>
            <w:vMerge w:val="restart"/>
            <w:shd w:val="pct10" w:color="auto" w:fill="auto"/>
          </w:tcPr>
          <w:p w:rsidR="00E636CA" w:rsidRPr="00FF7F1F" w:rsidRDefault="00E636CA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pct10" w:color="auto" w:fill="auto"/>
          </w:tcPr>
          <w:p w:rsidR="00E636CA" w:rsidRPr="00FF7F1F" w:rsidRDefault="00E636CA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2561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E636CA" w:rsidRPr="00FF7F1F" w:rsidRDefault="00E636CA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2562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E636CA" w:rsidRPr="00FF7F1F" w:rsidRDefault="00E636CA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2563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E636CA" w:rsidRPr="00FF7F1F" w:rsidRDefault="00E636CA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2564</w:t>
            </w:r>
          </w:p>
        </w:tc>
        <w:tc>
          <w:tcPr>
            <w:tcW w:w="715" w:type="dxa"/>
            <w:vMerge w:val="restart"/>
            <w:shd w:val="pct10" w:color="auto" w:fill="auto"/>
          </w:tcPr>
          <w:p w:rsidR="00E636CA" w:rsidRPr="00FF7F1F" w:rsidRDefault="00E636CA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E636CA" w:rsidRPr="00D5101B" w:rsidTr="007B1D01">
        <w:tc>
          <w:tcPr>
            <w:tcW w:w="1068" w:type="dxa"/>
            <w:vMerge/>
          </w:tcPr>
          <w:p w:rsidR="00E636CA" w:rsidRPr="00D5101B" w:rsidRDefault="00E636CA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E636CA" w:rsidRPr="00D5101B" w:rsidRDefault="00E636CA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E636CA" w:rsidRPr="00D5101B" w:rsidRDefault="00E636CA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shd w:val="pct10" w:color="auto" w:fill="auto"/>
          </w:tcPr>
          <w:p w:rsidR="00E636CA" w:rsidRPr="00FF7F1F" w:rsidRDefault="00E636CA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E636CA" w:rsidRPr="00FF7F1F" w:rsidRDefault="00E636CA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E636CA" w:rsidRPr="00FF7F1F" w:rsidRDefault="00E636CA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E636CA" w:rsidRPr="00FF7F1F" w:rsidRDefault="00E636CA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E636CA" w:rsidRPr="00FF7F1F" w:rsidRDefault="00E636CA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E636CA" w:rsidRPr="00FF7F1F" w:rsidRDefault="00E636CA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E636CA" w:rsidRPr="00FF7F1F" w:rsidRDefault="00E636CA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E636CA" w:rsidRPr="00FF7F1F" w:rsidRDefault="00E636CA" w:rsidP="00E636CA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715" w:type="dxa"/>
            <w:vMerge/>
          </w:tcPr>
          <w:p w:rsidR="00E636CA" w:rsidRPr="00D5101B" w:rsidRDefault="00E636CA" w:rsidP="00E636CA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</w:tr>
      <w:tr w:rsidR="00794306" w:rsidRPr="00BF03BD" w:rsidTr="00E96D5A">
        <w:tc>
          <w:tcPr>
            <w:tcW w:w="1068" w:type="dxa"/>
            <w:tcBorders>
              <w:bottom w:val="single" w:sz="4" w:space="0" w:color="000000"/>
            </w:tcBorders>
          </w:tcPr>
          <w:p w:rsidR="00794306" w:rsidRPr="00BF03BD" w:rsidRDefault="00794306" w:rsidP="00E636CA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3. การส่งเสริมบทบาทและการมีส่วนร่วมของภาคประชาชน</w:t>
            </w:r>
          </w:p>
        </w:tc>
        <w:tc>
          <w:tcPr>
            <w:tcW w:w="1234" w:type="dxa"/>
            <w:tcBorders>
              <w:bottom w:val="single" w:sz="4" w:space="0" w:color="000000"/>
            </w:tcBorders>
          </w:tcPr>
          <w:p w:rsidR="00794306" w:rsidRDefault="00794306" w:rsidP="00E636CA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3.3 การส่งเสริมให้ประชาชนมีส่วนร่วมบริหารกิจการของ อบต.</w:t>
            </w:r>
          </w:p>
          <w:p w:rsidR="00794306" w:rsidRPr="00BF03BD" w:rsidRDefault="00183059" w:rsidP="00E636CA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คลองเส</w:t>
            </w:r>
          </w:p>
        </w:tc>
        <w:tc>
          <w:tcPr>
            <w:tcW w:w="2448" w:type="dxa"/>
            <w:tcBorders>
              <w:bottom w:val="single" w:sz="4" w:space="0" w:color="000000"/>
            </w:tcBorders>
          </w:tcPr>
          <w:p w:rsidR="00794306" w:rsidRDefault="00794306" w:rsidP="00E636CA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3.3.1(1)</w:t>
            </w:r>
            <w:r w:rsidR="00255761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กิจกรรมการส่งเสริมและสนับสนุนการจัดทำแผนชุมชน</w:t>
            </w:r>
          </w:p>
          <w:p w:rsidR="00794306" w:rsidRDefault="00794306" w:rsidP="00794306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3.3.1(2)</w:t>
            </w:r>
            <w:r w:rsidR="00255761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กิจกรรมการประเมิน</w:t>
            </w:r>
            <w:r w:rsidR="00183059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ผลการปฏิบัติงานของ อบต.คลองเส</w:t>
            </w:r>
          </w:p>
          <w:p w:rsidR="00794306" w:rsidRDefault="00794306" w:rsidP="00794306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/>
                <w:color w:val="000000"/>
                <w:szCs w:val="24"/>
              </w:rPr>
              <w:t>3.3.1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(3)</w:t>
            </w:r>
            <w:r w:rsidR="00255761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กิจกรรมประชุมประชาคมหมู่บ้านและประชาคมตำบลประจำปี</w:t>
            </w:r>
          </w:p>
          <w:p w:rsidR="00794306" w:rsidRDefault="00794306" w:rsidP="00794306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3.3.2(1)</w:t>
            </w:r>
            <w:r w:rsidR="00255761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มาตรการแต่งตั้งคณะกรรมการสนับสนุนการจัดทำแผนพัฒนา </w:t>
            </w:r>
          </w:p>
          <w:p w:rsidR="00794306" w:rsidRDefault="00BE66D9" w:rsidP="00E636CA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อบต.คลองเส</w:t>
            </w:r>
          </w:p>
          <w:p w:rsidR="00794306" w:rsidRDefault="00794306" w:rsidP="00794306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/>
                <w:color w:val="000000"/>
                <w:szCs w:val="24"/>
              </w:rPr>
              <w:t>3.3.2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(2)</w:t>
            </w:r>
            <w:r w:rsidR="00255761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  <w:p w:rsidR="00794306" w:rsidRPr="00BF03BD" w:rsidRDefault="00794306" w:rsidP="00794306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3.3.2(3)</w:t>
            </w:r>
            <w:r w:rsidR="00255761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</w:t>
            </w:r>
            <w:r w:rsidR="001B4A51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จการบ้านเมืองที่ดีของ อบต.คลองเส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</w:tcPr>
          <w:p w:rsidR="00794306" w:rsidRDefault="00794306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794306" w:rsidRDefault="00794306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794306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794306" w:rsidRDefault="00794306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794306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794306" w:rsidRDefault="00794306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794306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794306" w:rsidRDefault="00794306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794306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794306" w:rsidRDefault="00794306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Pr="00FA048B" w:rsidRDefault="00794306" w:rsidP="00794306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Pr="00FA048B" w:rsidRDefault="00794306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Pr="00FA048B" w:rsidRDefault="00794306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Default="00794306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794306" w:rsidRDefault="00794306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794306" w:rsidRPr="00FA048B" w:rsidRDefault="00794306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 w:rsidR="00794306" w:rsidRPr="00BF03BD" w:rsidRDefault="00794306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</w:tr>
      <w:tr w:rsidR="00A214D9" w:rsidRPr="00BF03BD" w:rsidTr="00E96D5A">
        <w:tc>
          <w:tcPr>
            <w:tcW w:w="1068" w:type="dxa"/>
            <w:shd w:val="pct10" w:color="auto" w:fill="auto"/>
          </w:tcPr>
          <w:p w:rsidR="00A214D9" w:rsidRPr="00BF03BD" w:rsidRDefault="00A214D9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มิติที่ 3</w:t>
            </w:r>
          </w:p>
        </w:tc>
        <w:tc>
          <w:tcPr>
            <w:tcW w:w="1234" w:type="dxa"/>
            <w:shd w:val="pct10" w:color="auto" w:fill="auto"/>
          </w:tcPr>
          <w:p w:rsidR="00A214D9" w:rsidRDefault="00A214D9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รวม</w:t>
            </w:r>
          </w:p>
        </w:tc>
        <w:tc>
          <w:tcPr>
            <w:tcW w:w="2448" w:type="dxa"/>
            <w:shd w:val="pct10" w:color="auto" w:fill="auto"/>
          </w:tcPr>
          <w:p w:rsidR="00A214D9" w:rsidRPr="00D73BFE" w:rsidRDefault="00A214D9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>3</w:t>
            </w:r>
            <w:r w:rsidRPr="00D73BFE"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 xml:space="preserve"> โครงการ  </w:t>
            </w:r>
            <w:r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>7</w:t>
            </w:r>
            <w:r w:rsidRPr="00D73BFE"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 xml:space="preserve"> กิจกรรม</w:t>
            </w:r>
          </w:p>
          <w:p w:rsidR="00A214D9" w:rsidRPr="00D73BFE" w:rsidRDefault="00A214D9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>6</w:t>
            </w:r>
            <w:r w:rsidRPr="00D73BFE"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 xml:space="preserve"> มาตรการ</w:t>
            </w:r>
          </w:p>
        </w:tc>
        <w:tc>
          <w:tcPr>
            <w:tcW w:w="1227" w:type="dxa"/>
            <w:shd w:val="pct10" w:color="auto" w:fill="auto"/>
          </w:tcPr>
          <w:p w:rsidR="00A214D9" w:rsidRPr="00FA048B" w:rsidRDefault="00A214D9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85,000</w:t>
            </w:r>
          </w:p>
        </w:tc>
        <w:tc>
          <w:tcPr>
            <w:tcW w:w="1219" w:type="dxa"/>
            <w:shd w:val="pct10" w:color="auto" w:fill="auto"/>
          </w:tcPr>
          <w:p w:rsidR="00A214D9" w:rsidRPr="00FA048B" w:rsidRDefault="00A214D9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85,000</w:t>
            </w:r>
          </w:p>
        </w:tc>
        <w:tc>
          <w:tcPr>
            <w:tcW w:w="1219" w:type="dxa"/>
            <w:shd w:val="pct10" w:color="auto" w:fill="auto"/>
          </w:tcPr>
          <w:p w:rsidR="00A214D9" w:rsidRPr="00FA048B" w:rsidRDefault="00A214D9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85,000</w:t>
            </w:r>
          </w:p>
        </w:tc>
        <w:tc>
          <w:tcPr>
            <w:tcW w:w="1219" w:type="dxa"/>
            <w:shd w:val="pct10" w:color="auto" w:fill="auto"/>
          </w:tcPr>
          <w:p w:rsidR="00A214D9" w:rsidRPr="00FA048B" w:rsidRDefault="00A214D9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85,000</w:t>
            </w:r>
          </w:p>
        </w:tc>
        <w:tc>
          <w:tcPr>
            <w:tcW w:w="715" w:type="dxa"/>
            <w:shd w:val="pct10" w:color="auto" w:fill="auto"/>
          </w:tcPr>
          <w:p w:rsidR="00A214D9" w:rsidRPr="00BF03BD" w:rsidRDefault="00A214D9" w:rsidP="00E636C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</w:tr>
    </w:tbl>
    <w:p w:rsidR="0051025C" w:rsidRDefault="0051025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51025C" w:rsidRDefault="0051025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51025C" w:rsidRDefault="0051025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51025C" w:rsidRDefault="0051025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61270D" w:rsidRDefault="0061270D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tbl>
      <w:tblPr>
        <w:tblStyle w:val="ac"/>
        <w:tblW w:w="10349" w:type="dxa"/>
        <w:tblInd w:w="-318" w:type="dxa"/>
        <w:tblLook w:val="04A0" w:firstRow="1" w:lastRow="0" w:firstColumn="1" w:lastColumn="0" w:noHBand="0" w:noVBand="1"/>
      </w:tblPr>
      <w:tblGrid>
        <w:gridCol w:w="1068"/>
        <w:gridCol w:w="1234"/>
        <w:gridCol w:w="2448"/>
        <w:gridCol w:w="1227"/>
        <w:gridCol w:w="1219"/>
        <w:gridCol w:w="1219"/>
        <w:gridCol w:w="1219"/>
        <w:gridCol w:w="715"/>
      </w:tblGrid>
      <w:tr w:rsidR="00796310" w:rsidRPr="00FF7F1F" w:rsidTr="00990A42">
        <w:tc>
          <w:tcPr>
            <w:tcW w:w="1068" w:type="dxa"/>
            <w:vMerge w:val="restart"/>
            <w:shd w:val="pct10" w:color="auto" w:fill="auto"/>
          </w:tcPr>
          <w:p w:rsidR="00796310" w:rsidRPr="00FF7F1F" w:rsidRDefault="00796310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มิติ</w:t>
            </w:r>
          </w:p>
        </w:tc>
        <w:tc>
          <w:tcPr>
            <w:tcW w:w="1234" w:type="dxa"/>
            <w:vMerge w:val="restart"/>
            <w:shd w:val="pct10" w:color="auto" w:fill="auto"/>
          </w:tcPr>
          <w:p w:rsidR="00796310" w:rsidRDefault="00796310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ภารกิจ</w:t>
            </w:r>
          </w:p>
          <w:p w:rsidR="00796310" w:rsidRPr="00FF7F1F" w:rsidRDefault="00796310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ตามมิติ</w:t>
            </w:r>
          </w:p>
        </w:tc>
        <w:tc>
          <w:tcPr>
            <w:tcW w:w="2448" w:type="dxa"/>
            <w:vMerge w:val="restart"/>
            <w:shd w:val="pct10" w:color="auto" w:fill="auto"/>
          </w:tcPr>
          <w:p w:rsidR="00796310" w:rsidRPr="00FF7F1F" w:rsidRDefault="00796310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pct10" w:color="auto" w:fill="auto"/>
          </w:tcPr>
          <w:p w:rsidR="00796310" w:rsidRPr="00FF7F1F" w:rsidRDefault="00796310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2561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796310" w:rsidRPr="00FF7F1F" w:rsidRDefault="00796310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2562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796310" w:rsidRPr="00FF7F1F" w:rsidRDefault="00796310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2563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796310" w:rsidRPr="00FF7F1F" w:rsidRDefault="00796310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2564</w:t>
            </w:r>
          </w:p>
        </w:tc>
        <w:tc>
          <w:tcPr>
            <w:tcW w:w="715" w:type="dxa"/>
            <w:vMerge w:val="restart"/>
            <w:shd w:val="pct10" w:color="auto" w:fill="auto"/>
          </w:tcPr>
          <w:p w:rsidR="00796310" w:rsidRPr="00FF7F1F" w:rsidRDefault="00796310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796310" w:rsidRPr="00D5101B" w:rsidTr="00990A42">
        <w:tc>
          <w:tcPr>
            <w:tcW w:w="1068" w:type="dxa"/>
            <w:vMerge/>
          </w:tcPr>
          <w:p w:rsidR="00796310" w:rsidRPr="00D5101B" w:rsidRDefault="00796310" w:rsidP="00990A42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796310" w:rsidRPr="00D5101B" w:rsidRDefault="00796310" w:rsidP="00990A42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796310" w:rsidRPr="00D5101B" w:rsidRDefault="00796310" w:rsidP="00990A42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shd w:val="pct10" w:color="auto" w:fill="auto"/>
          </w:tcPr>
          <w:p w:rsidR="00796310" w:rsidRPr="00FF7F1F" w:rsidRDefault="00796310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796310" w:rsidRPr="00FF7F1F" w:rsidRDefault="00796310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796310" w:rsidRPr="00FF7F1F" w:rsidRDefault="00796310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796310" w:rsidRPr="00FF7F1F" w:rsidRDefault="00796310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796310" w:rsidRPr="00FF7F1F" w:rsidRDefault="00796310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796310" w:rsidRPr="00FF7F1F" w:rsidRDefault="00796310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796310" w:rsidRPr="00FF7F1F" w:rsidRDefault="00796310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796310" w:rsidRPr="00FF7F1F" w:rsidRDefault="00796310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715" w:type="dxa"/>
            <w:vMerge/>
          </w:tcPr>
          <w:p w:rsidR="00796310" w:rsidRPr="00D5101B" w:rsidRDefault="00796310" w:rsidP="00990A42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</w:tr>
      <w:tr w:rsidR="008A0D84" w:rsidRPr="00BF03BD" w:rsidTr="0017171F">
        <w:tc>
          <w:tcPr>
            <w:tcW w:w="1068" w:type="dxa"/>
            <w:vMerge w:val="restart"/>
          </w:tcPr>
          <w:p w:rsidR="008A0D84" w:rsidRDefault="008A0D84" w:rsidP="00990A42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4. การเสริมสร้างและปรับปรุงกลไกในการตรวจสอบการปฏิบัติราชการของ อบต.</w:t>
            </w:r>
          </w:p>
          <w:p w:rsidR="008A0D84" w:rsidRPr="00BF03BD" w:rsidRDefault="00FE21A4" w:rsidP="00990A42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คลองเส</w:t>
            </w:r>
          </w:p>
        </w:tc>
        <w:tc>
          <w:tcPr>
            <w:tcW w:w="1234" w:type="dxa"/>
          </w:tcPr>
          <w:p w:rsidR="008A0D84" w:rsidRPr="00BF03BD" w:rsidRDefault="008A0D84" w:rsidP="00990A42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4.1 มีการจัดวางระบบและรายงานการควบคุมภายในตามที่คณะกรรมการตรวจเงินแผนดินกำหนด</w:t>
            </w:r>
          </w:p>
        </w:tc>
        <w:tc>
          <w:tcPr>
            <w:tcW w:w="2448" w:type="dxa"/>
          </w:tcPr>
          <w:p w:rsidR="008A0D84" w:rsidRDefault="008A0D84" w:rsidP="00796310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4.1.1(1) โครงการจัดทำแผน</w:t>
            </w:r>
          </w:p>
          <w:p w:rsidR="008A0D84" w:rsidRDefault="008A0D84" w:rsidP="00796310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การตรวจสอบภายในประจำปีงบประมาณ</w:t>
            </w:r>
          </w:p>
          <w:p w:rsidR="008A0D84" w:rsidRDefault="008A0D84" w:rsidP="0017171F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/>
                <w:color w:val="000000"/>
                <w:szCs w:val="24"/>
              </w:rPr>
              <w:t>4.1.1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(2) โครงการจัดทำรายงานการควบคุมภายใน</w:t>
            </w:r>
          </w:p>
          <w:p w:rsidR="008A0D84" w:rsidRDefault="008A0D84" w:rsidP="0017171F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4.1.2(1) กิจกรรมติดตามประเมินผลการควบคุมภายใน</w:t>
            </w:r>
          </w:p>
          <w:p w:rsidR="008A0D84" w:rsidRPr="00BF03BD" w:rsidRDefault="008A0D84" w:rsidP="0017171F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4.4.3(1)มาตรการติดตามประเมิ</w:t>
            </w:r>
            <w:r w:rsidR="00FE21A4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นผลระบบควบคุมภายใน อบต.คลองเส</w:t>
            </w:r>
          </w:p>
        </w:tc>
        <w:tc>
          <w:tcPr>
            <w:tcW w:w="1227" w:type="dxa"/>
          </w:tcPr>
          <w:p w:rsidR="008A0D84" w:rsidRDefault="008A0D84" w:rsidP="00796310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796310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17171F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8A0D84" w:rsidRDefault="008A0D84" w:rsidP="0017171F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6649C4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17171F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Pr="00FA048B" w:rsidRDefault="008A0D84" w:rsidP="00796310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1219" w:type="dxa"/>
          </w:tcPr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E52FF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Pr="00FA048B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1219" w:type="dxa"/>
          </w:tcPr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E52FF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Pr="00FA048B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1219" w:type="dxa"/>
          </w:tcPr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8A0D84" w:rsidRDefault="008A0D84" w:rsidP="00E52FFA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Pr="00FA048B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715" w:type="dxa"/>
          </w:tcPr>
          <w:p w:rsidR="008A0D84" w:rsidRPr="00BF03BD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</w:tr>
      <w:tr w:rsidR="008A0D84" w:rsidRPr="00BF03BD" w:rsidTr="00990A42">
        <w:tc>
          <w:tcPr>
            <w:tcW w:w="1068" w:type="dxa"/>
            <w:vMerge/>
            <w:tcBorders>
              <w:bottom w:val="single" w:sz="4" w:space="0" w:color="000000"/>
            </w:tcBorders>
          </w:tcPr>
          <w:p w:rsidR="008A0D84" w:rsidRDefault="008A0D84" w:rsidP="00990A42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</w:p>
        </w:tc>
        <w:tc>
          <w:tcPr>
            <w:tcW w:w="1234" w:type="dxa"/>
            <w:tcBorders>
              <w:bottom w:val="single" w:sz="4" w:space="0" w:color="000000"/>
            </w:tcBorders>
          </w:tcPr>
          <w:p w:rsidR="008A0D84" w:rsidRDefault="008A0D84" w:rsidP="00990A42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2448" w:type="dxa"/>
            <w:tcBorders>
              <w:bottom w:val="single" w:sz="4" w:space="0" w:color="000000"/>
            </w:tcBorders>
          </w:tcPr>
          <w:p w:rsidR="008A0D84" w:rsidRDefault="008A0D84" w:rsidP="00796310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4.2.1(1) กิจกรรมการรายงานผลการใช้จ่ายเงินให้ประชาชนรับทราบ</w:t>
            </w:r>
          </w:p>
          <w:p w:rsidR="008A0D84" w:rsidRDefault="008A0D84" w:rsidP="003D396F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4.2.1(2) กิจกรรมมีส่วนร่วมของประชาชนในการตรวจสอบการรับ การจ่าย การใช้ปร</w:t>
            </w:r>
            <w:r w:rsidR="0007089C"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ะโยชน์ทรัพย์สินของ อบต.คลองเส</w:t>
            </w:r>
          </w:p>
          <w:p w:rsidR="008A0D84" w:rsidRDefault="008A0D84" w:rsidP="003D396F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4.2.1(3) กิจกรรมจัดหาคณะกรรมการจัดซื้อจัดจ้างจากตัวแทนชุมชน</w:t>
            </w:r>
          </w:p>
          <w:p w:rsidR="008A0D84" w:rsidRDefault="008A0D84" w:rsidP="003D396F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 xml:space="preserve">4.2.2(1) มาตรการส่งเสริมให้ประชาชนมีส่วนร่วมตรวจสอบ กำกับ ดูแลการบริหารงานบุคคลเกี่ยวกับการบรรจุแต่งตั้ง </w:t>
            </w:r>
          </w:p>
          <w:p w:rsidR="008A0D84" w:rsidRDefault="008A0D84" w:rsidP="00796310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การโอน การย้าย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</w:tcPr>
          <w:p w:rsidR="008A0D84" w:rsidRDefault="008A0D84" w:rsidP="003D396F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3D396F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3D396F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3D396F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3D396F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3D396F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3D396F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3D396F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3D396F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3D396F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796310">
            <w:pPr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 w:rsidR="008A0D84" w:rsidRPr="00BF03BD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</w:tr>
    </w:tbl>
    <w:p w:rsidR="007760DC" w:rsidRPr="00796310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61270D" w:rsidRDefault="0061270D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61270D" w:rsidRDefault="0061270D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tbl>
      <w:tblPr>
        <w:tblStyle w:val="ac"/>
        <w:tblW w:w="10349" w:type="dxa"/>
        <w:tblInd w:w="-318" w:type="dxa"/>
        <w:tblLook w:val="04A0" w:firstRow="1" w:lastRow="0" w:firstColumn="1" w:lastColumn="0" w:noHBand="0" w:noVBand="1"/>
      </w:tblPr>
      <w:tblGrid>
        <w:gridCol w:w="1068"/>
        <w:gridCol w:w="1234"/>
        <w:gridCol w:w="2448"/>
        <w:gridCol w:w="1227"/>
        <w:gridCol w:w="1219"/>
        <w:gridCol w:w="1219"/>
        <w:gridCol w:w="1219"/>
        <w:gridCol w:w="715"/>
      </w:tblGrid>
      <w:tr w:rsidR="0061270D" w:rsidRPr="00FF7F1F" w:rsidTr="00990A42">
        <w:tc>
          <w:tcPr>
            <w:tcW w:w="1068" w:type="dxa"/>
            <w:vMerge w:val="restart"/>
            <w:shd w:val="pct10" w:color="auto" w:fill="auto"/>
          </w:tcPr>
          <w:p w:rsidR="0061270D" w:rsidRPr="00FF7F1F" w:rsidRDefault="0061270D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lastRenderedPageBreak/>
              <w:t>มิติ</w:t>
            </w:r>
          </w:p>
        </w:tc>
        <w:tc>
          <w:tcPr>
            <w:tcW w:w="1234" w:type="dxa"/>
            <w:vMerge w:val="restart"/>
            <w:shd w:val="pct10" w:color="auto" w:fill="auto"/>
          </w:tcPr>
          <w:p w:rsidR="0061270D" w:rsidRDefault="0061270D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ภารกิจ</w:t>
            </w:r>
          </w:p>
          <w:p w:rsidR="0061270D" w:rsidRPr="00FF7F1F" w:rsidRDefault="0061270D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ตามมิติ</w:t>
            </w:r>
          </w:p>
        </w:tc>
        <w:tc>
          <w:tcPr>
            <w:tcW w:w="2448" w:type="dxa"/>
            <w:vMerge w:val="restart"/>
            <w:shd w:val="pct10" w:color="auto" w:fill="auto"/>
          </w:tcPr>
          <w:p w:rsidR="0061270D" w:rsidRPr="00FF7F1F" w:rsidRDefault="0061270D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pct10" w:color="auto" w:fill="auto"/>
          </w:tcPr>
          <w:p w:rsidR="0061270D" w:rsidRPr="00FF7F1F" w:rsidRDefault="0061270D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2561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61270D" w:rsidRPr="00FF7F1F" w:rsidRDefault="0061270D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2562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61270D" w:rsidRPr="00FF7F1F" w:rsidRDefault="0061270D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2563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61270D" w:rsidRPr="00FF7F1F" w:rsidRDefault="0061270D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ปี 2564</w:t>
            </w:r>
          </w:p>
        </w:tc>
        <w:tc>
          <w:tcPr>
            <w:tcW w:w="715" w:type="dxa"/>
            <w:vMerge w:val="restart"/>
            <w:shd w:val="pct10" w:color="auto" w:fill="auto"/>
          </w:tcPr>
          <w:p w:rsidR="0061270D" w:rsidRPr="00FF7F1F" w:rsidRDefault="0061270D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61270D" w:rsidRPr="00D5101B" w:rsidTr="00990A42">
        <w:tc>
          <w:tcPr>
            <w:tcW w:w="1068" w:type="dxa"/>
            <w:vMerge/>
          </w:tcPr>
          <w:p w:rsidR="0061270D" w:rsidRPr="00D5101B" w:rsidRDefault="0061270D" w:rsidP="00990A42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61270D" w:rsidRPr="00D5101B" w:rsidRDefault="0061270D" w:rsidP="00990A42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61270D" w:rsidRPr="00D5101B" w:rsidRDefault="0061270D" w:rsidP="00990A42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shd w:val="pct10" w:color="auto" w:fill="auto"/>
          </w:tcPr>
          <w:p w:rsidR="0061270D" w:rsidRPr="00FF7F1F" w:rsidRDefault="0061270D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61270D" w:rsidRPr="00FF7F1F" w:rsidRDefault="0061270D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61270D" w:rsidRPr="00FF7F1F" w:rsidRDefault="0061270D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61270D" w:rsidRPr="00FF7F1F" w:rsidRDefault="0061270D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61270D" w:rsidRPr="00FF7F1F" w:rsidRDefault="0061270D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61270D" w:rsidRPr="00FF7F1F" w:rsidRDefault="0061270D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1219" w:type="dxa"/>
            <w:shd w:val="pct10" w:color="auto" w:fill="auto"/>
          </w:tcPr>
          <w:p w:rsidR="0061270D" w:rsidRPr="00FF7F1F" w:rsidRDefault="0061270D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  <w:p w:rsidR="0061270D" w:rsidRPr="00FF7F1F" w:rsidRDefault="0061270D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szCs w:val="28"/>
              </w:rPr>
            </w:pPr>
            <w:r w:rsidRPr="00FF7F1F">
              <w:rPr>
                <w:rFonts w:ascii="TH NiramitIT๙" w:hAnsi="TH NiramitIT๙" w:cs="TH NiramitIT๙"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715" w:type="dxa"/>
            <w:vMerge/>
          </w:tcPr>
          <w:p w:rsidR="0061270D" w:rsidRPr="00D5101B" w:rsidRDefault="0061270D" w:rsidP="00990A42">
            <w:pPr>
              <w:rPr>
                <w:rFonts w:ascii="TH NiramitIT๙" w:hAnsi="TH NiramitIT๙" w:cs="TH NiramitIT๙"/>
                <w:color w:val="000000"/>
                <w:sz w:val="28"/>
                <w:szCs w:val="28"/>
              </w:rPr>
            </w:pPr>
          </w:p>
        </w:tc>
      </w:tr>
      <w:tr w:rsidR="008A0D84" w:rsidRPr="00BF03BD" w:rsidTr="005D4F91">
        <w:tc>
          <w:tcPr>
            <w:tcW w:w="1068" w:type="dxa"/>
            <w:vMerge w:val="restart"/>
          </w:tcPr>
          <w:p w:rsidR="008A0D84" w:rsidRDefault="008A0D84" w:rsidP="00990A42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4. การเสริมสร้างและปรับปรุงกลไกในการตรวจสอบการปฏิบัติราชการของ อบต.</w:t>
            </w:r>
          </w:p>
          <w:p w:rsidR="008A0D84" w:rsidRPr="00BF03BD" w:rsidRDefault="007E5523" w:rsidP="00990A42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คลองเส</w:t>
            </w:r>
          </w:p>
        </w:tc>
        <w:tc>
          <w:tcPr>
            <w:tcW w:w="1234" w:type="dxa"/>
          </w:tcPr>
          <w:p w:rsidR="008A0D84" w:rsidRDefault="008A0D84" w:rsidP="00990A42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448" w:type="dxa"/>
          </w:tcPr>
          <w:p w:rsidR="008A0D84" w:rsidRDefault="008A0D84" w:rsidP="00990A42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4.3.1(1) โครงการอบรมให้ความรู้ด้านระเบียบ กฎหมายท้องถิ่น ผู้บริหาร และสมาชิกสภาท้องถิ่น</w:t>
            </w:r>
          </w:p>
          <w:p w:rsidR="008A0D84" w:rsidRDefault="008A0D84" w:rsidP="0061270D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4.3.2(1) กิจกรรมการส่งเสริมและพัฒนาศักยภาพสมาชิกสภาท้องถิ่น</w:t>
            </w:r>
          </w:p>
          <w:p w:rsidR="008A0D84" w:rsidRDefault="008A0D84" w:rsidP="0061270D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4.3.2(2)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8A0D84" w:rsidRDefault="008A0D84" w:rsidP="0061270D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4.3.2(3) กิจกรรมการมีส่วนร่วมในการปฏิบัติงานของสมาชิกสภาองค์การบริหารส่วนตำบล</w:t>
            </w:r>
          </w:p>
          <w:p w:rsidR="008A0D84" w:rsidRDefault="001941AE" w:rsidP="00990A42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คลองเส</w:t>
            </w:r>
          </w:p>
        </w:tc>
        <w:tc>
          <w:tcPr>
            <w:tcW w:w="1227" w:type="dxa"/>
          </w:tcPr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61270D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61270D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61270D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1219" w:type="dxa"/>
          </w:tcPr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1219" w:type="dxa"/>
          </w:tcPr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1219" w:type="dxa"/>
          </w:tcPr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10,000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715" w:type="dxa"/>
          </w:tcPr>
          <w:p w:rsidR="008A0D84" w:rsidRPr="00BF03BD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</w:tr>
      <w:tr w:rsidR="008A0D84" w:rsidRPr="00BF03BD" w:rsidTr="001A0F44">
        <w:tc>
          <w:tcPr>
            <w:tcW w:w="1068" w:type="dxa"/>
            <w:vMerge/>
            <w:tcBorders>
              <w:bottom w:val="single" w:sz="4" w:space="0" w:color="000000"/>
            </w:tcBorders>
          </w:tcPr>
          <w:p w:rsidR="008A0D84" w:rsidRDefault="008A0D84" w:rsidP="00990A42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</w:p>
        </w:tc>
        <w:tc>
          <w:tcPr>
            <w:tcW w:w="1234" w:type="dxa"/>
            <w:tcBorders>
              <w:bottom w:val="single" w:sz="4" w:space="0" w:color="000000"/>
            </w:tcBorders>
          </w:tcPr>
          <w:p w:rsidR="008A0D84" w:rsidRPr="005D4F91" w:rsidRDefault="008A0D84" w:rsidP="00990A42">
            <w:pPr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4.4 เสริมพลังการมีส่วนร่วมของชุมชน (</w:t>
            </w:r>
            <w:r>
              <w:rPr>
                <w:rFonts w:ascii="TH NiramitIT๙" w:hAnsi="TH NiramitIT๙" w:cs="TH NiramitIT๙"/>
                <w:color w:val="000000"/>
                <w:szCs w:val="24"/>
              </w:rPr>
              <w:t>Community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2448" w:type="dxa"/>
            <w:tcBorders>
              <w:bottom w:val="single" w:sz="4" w:space="0" w:color="000000"/>
            </w:tcBorders>
          </w:tcPr>
          <w:p w:rsidR="008A0D84" w:rsidRDefault="008A0D84" w:rsidP="00990A42">
            <w:pPr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4.4.1(1) กิจกรรมติดป้ายประชาสัมพันธ์กรณีพบเห็นการทุจริต</w:t>
            </w:r>
          </w:p>
          <w:p w:rsidR="008A0D84" w:rsidRDefault="008A0D84" w:rsidP="005D4F91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4.4.2(1) มาตรการเฝ้าระวังการคอร์รัปชันโดยภาคประชาชน</w:t>
            </w:r>
          </w:p>
          <w:p w:rsidR="008A0D84" w:rsidRDefault="008A0D84" w:rsidP="005D4F91">
            <w:pPr>
              <w:spacing w:before="240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4.4.2(2) มาตรการส่งเสริมและพัฒนาเครือข่ายด้านการป้องกันการทุจริต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</w:tcPr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5D4F91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5D4F91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5,000</w:t>
            </w: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  <w:p w:rsidR="008A0D84" w:rsidRDefault="008A0D84" w:rsidP="00990A42">
            <w:pPr>
              <w:spacing w:before="240"/>
              <w:jc w:val="center"/>
              <w:rPr>
                <w:rFonts w:ascii="TH NiramitIT๙" w:hAnsi="TH NiramitIT๙" w:cs="TH NiramitIT๙"/>
                <w:color w:val="000000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ไม่ใช้งบประมาณ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 w:rsidR="008A0D84" w:rsidRPr="00BF03BD" w:rsidRDefault="008A0D8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</w:tr>
      <w:tr w:rsidR="001A0F44" w:rsidRPr="00BF03BD" w:rsidTr="001A0F44">
        <w:tc>
          <w:tcPr>
            <w:tcW w:w="1068" w:type="dxa"/>
            <w:tcBorders>
              <w:bottom w:val="single" w:sz="4" w:space="0" w:color="000000"/>
            </w:tcBorders>
            <w:shd w:val="pct10" w:color="auto" w:fill="auto"/>
          </w:tcPr>
          <w:p w:rsidR="001A0F44" w:rsidRPr="001A0F44" w:rsidRDefault="001A0F44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4"/>
                <w:cs/>
              </w:rPr>
            </w:pPr>
            <w:r w:rsidRPr="001A0F44"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>มิติที่ 4</w:t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val="pct10" w:color="auto" w:fill="auto"/>
          </w:tcPr>
          <w:p w:rsidR="001A0F44" w:rsidRPr="001A0F44" w:rsidRDefault="001A0F44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4"/>
                <w:cs/>
              </w:rPr>
            </w:pPr>
            <w:r w:rsidRPr="001A0F44"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>รวม</w:t>
            </w:r>
          </w:p>
        </w:tc>
        <w:tc>
          <w:tcPr>
            <w:tcW w:w="2448" w:type="dxa"/>
            <w:tcBorders>
              <w:bottom w:val="single" w:sz="4" w:space="0" w:color="000000"/>
            </w:tcBorders>
            <w:shd w:val="pct10" w:color="auto" w:fill="auto"/>
          </w:tcPr>
          <w:p w:rsidR="001A0F44" w:rsidRPr="001A0F44" w:rsidRDefault="001A0F44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4"/>
              </w:rPr>
            </w:pPr>
            <w:r w:rsidRPr="001A0F44"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>3 โครงการ  11 กิจกรรม</w:t>
            </w:r>
          </w:p>
          <w:p w:rsidR="001A0F44" w:rsidRPr="001A0F44" w:rsidRDefault="001A0F44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4"/>
                <w:cs/>
              </w:rPr>
            </w:pPr>
            <w:r w:rsidRPr="001A0F44"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>4 มาตรการ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val="pct10" w:color="auto" w:fill="auto"/>
          </w:tcPr>
          <w:p w:rsidR="001A0F44" w:rsidRPr="001A0F44" w:rsidRDefault="001A0F44" w:rsidP="001A0F44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4"/>
              </w:rPr>
            </w:pPr>
            <w:r w:rsidRPr="001A0F44"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>10,000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1A0F44" w:rsidRPr="001A0F44" w:rsidRDefault="001A0F44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4"/>
              </w:rPr>
            </w:pPr>
            <w:r w:rsidRPr="001A0F44"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>10,000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1A0F44" w:rsidRPr="001A0F44" w:rsidRDefault="001A0F44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4"/>
              </w:rPr>
            </w:pPr>
            <w:r w:rsidRPr="001A0F44"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>10,000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pct10" w:color="auto" w:fill="auto"/>
          </w:tcPr>
          <w:p w:rsidR="001A0F44" w:rsidRPr="001A0F44" w:rsidRDefault="001A0F44" w:rsidP="00990A42">
            <w:pPr>
              <w:jc w:val="center"/>
              <w:rPr>
                <w:rFonts w:ascii="TH NiramitIT๙" w:hAnsi="TH NiramitIT๙" w:cs="TH NiramitIT๙"/>
                <w:b/>
                <w:bCs/>
                <w:color w:val="000000"/>
                <w:szCs w:val="24"/>
              </w:rPr>
            </w:pPr>
            <w:r w:rsidRPr="001A0F44">
              <w:rPr>
                <w:rFonts w:ascii="TH NiramitIT๙" w:hAnsi="TH NiramitIT๙" w:cs="TH NiramitIT๙" w:hint="cs"/>
                <w:b/>
                <w:bCs/>
                <w:color w:val="000000"/>
                <w:szCs w:val="24"/>
                <w:cs/>
              </w:rPr>
              <w:t>10,000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pct10" w:color="auto" w:fill="auto"/>
          </w:tcPr>
          <w:p w:rsidR="001A0F44" w:rsidRPr="00BF03BD" w:rsidRDefault="001A0F44" w:rsidP="00990A42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</w:tr>
    </w:tbl>
    <w:p w:rsidR="0061270D" w:rsidRPr="0061270D" w:rsidRDefault="0061270D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61270D" w:rsidRDefault="0061270D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Default="007760DC" w:rsidP="007C5716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Pr="009C06EF" w:rsidRDefault="00BE0675" w:rsidP="009C06EF">
      <w:pPr>
        <w:jc w:val="center"/>
        <w:rPr>
          <w:rFonts w:ascii="TH NiramitIT๙" w:hAnsi="TH NiramitIT๙" w:cs="TH NiramitIT๙"/>
          <w:b/>
          <w:bCs/>
          <w:color w:val="000000"/>
          <w:sz w:val="40"/>
          <w:szCs w:val="40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40"/>
          <w:szCs w:val="40"/>
          <w:cs/>
        </w:rPr>
        <w:lastRenderedPageBreak/>
        <w:t>ส่วนที่ 3</w:t>
      </w:r>
    </w:p>
    <w:p w:rsidR="00BE0675" w:rsidRPr="009C06EF" w:rsidRDefault="00BE0675" w:rsidP="009C06EF">
      <w:pPr>
        <w:spacing w:before="240"/>
        <w:rPr>
          <w:rFonts w:ascii="TH NiramitIT๙" w:hAnsi="TH NiramitIT๙" w:cs="TH NiramitIT๙"/>
          <w:b/>
          <w:bCs/>
          <w:color w:val="000000"/>
          <w:sz w:val="36"/>
          <w:szCs w:val="36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6"/>
          <w:szCs w:val="36"/>
          <w:cs/>
        </w:rPr>
        <w:t>มิติที่ 1 การสร้างสังคมที่ไม่ทนต่อการทุจริต</w:t>
      </w:r>
    </w:p>
    <w:p w:rsidR="00BE0675" w:rsidRPr="009C06EF" w:rsidRDefault="00BE0675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1.1การสร้างจิตสำนึกและความความตระหนักแก่บุคลากรทั้งข้าราชการการเมืองฝ่ายบริหาร ข้าราชการฝ่ายสภาท้องถิ่น และฝ่ายประจำข</w:t>
      </w:r>
      <w:r w:rsidR="00E02DD0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ององค์การบริหารส่วนตำบลคลองเส</w:t>
      </w:r>
    </w:p>
    <w:p w:rsidR="00BE0675" w:rsidRPr="009C06EF" w:rsidRDefault="00BE0675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1.ชื่อโครงการ </w:t>
      </w:r>
      <w:r w:rsidRPr="009C06EF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: </w:t>
      </w: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โครงการบริหารงานตามหลักธรรมาภิบาล</w:t>
      </w:r>
    </w:p>
    <w:p w:rsidR="00BE0675" w:rsidRPr="009C06EF" w:rsidRDefault="00BE0675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2.หลักการและเหตุผล</w:t>
      </w:r>
    </w:p>
    <w:p w:rsidR="00990A42" w:rsidRDefault="00BE067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990A42">
        <w:rPr>
          <w:rFonts w:ascii="TH NiramitIT๙" w:hAnsi="TH NiramitIT๙" w:cs="TH NiramitIT๙" w:hint="cs"/>
          <w:color w:val="000000"/>
          <w:sz w:val="32"/>
          <w:szCs w:val="32"/>
          <w:cs/>
        </w:rPr>
        <w:t>หลักธรรมาภิบาล หรือ การบริหารจัดการที่ดี (</w:t>
      </w:r>
      <w:r w:rsidR="00990A42">
        <w:rPr>
          <w:rFonts w:ascii="TH NiramitIT๙" w:hAnsi="TH NiramitIT๙" w:cs="TH NiramitIT๙"/>
          <w:color w:val="000000"/>
          <w:sz w:val="32"/>
          <w:szCs w:val="32"/>
        </w:rPr>
        <w:t>Good Governance</w:t>
      </w:r>
      <w:r w:rsidR="00990A42">
        <w:rPr>
          <w:rFonts w:ascii="TH NiramitIT๙" w:hAnsi="TH NiramitIT๙" w:cs="TH NiramitIT๙" w:hint="cs"/>
          <w:color w:val="000000"/>
          <w:sz w:val="32"/>
          <w:szCs w:val="32"/>
          <w:cs/>
        </w:rPr>
        <w:t>) 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และนำไปสู่การพัฒนาองค์กรอย่างต่อเนื่อง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์รัปชันที่เป็นปัญหาเรื้อรังที่มีส่วนบั่นทอนความเจริญของประเทศไทยมานานจึงจำเป็นอย่างยิ่งที่จะต้องมีการป้องกันและแก้ไขปัญหาการทุจริตคอร์รัปชันอย่างจริงจัง ในสถานการณ์วิกฤติปัญหาการทุจริตคอร์รัปชันในสังคมไทยดังกล่าว ทุกภาคส่วนในสังคมไทยต่างเห็นพ้องตรงกันว่าการที่จะทำให้ปัญหาการคอร์รัปชันลดน้อยลง และหมดไปได้ในที่สุดนั้น ต้องนำหลัก</w:t>
      </w:r>
    </w:p>
    <w:p w:rsidR="00BE0675" w:rsidRDefault="00990A4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ธรรมาภิบาลไปปรับใช้กับทุกภาคส่วนไม่ว่าจะเป็นภาคส่วนการเมือง ภาคราชการ ภาคธุรกิจเอกชน  ตลอดจนภาคประชาสังคมอย่างเข้มงวดจริงจัง พร้อมทั้งสร้างทัศนคติใหม่ปลูกจิตสำนึกของคนไทยร่วมกันต้านภัยการทุจริต ควบคู่กับการเปลี่ยนแปลงค่านิยมไปในทิศทางที่ไม่เอื้อหรือสนับสนุนการทุจริตคอร์รัปชัน ทั้งนี้กลไกการนำหลักธรรมาภิบาล ซึ่งประกอบด้วย ความชอบธรรม ความโปร่งใส ความรับผิดชอบและการตรวจสอบ</w:t>
      </w:r>
      <w:r w:rsidR="001B33F3">
        <w:rPr>
          <w:rFonts w:ascii="TH NiramitIT๙" w:hAnsi="TH NiramitIT๙" w:cs="TH NiramitIT๙" w:hint="cs"/>
          <w:color w:val="000000"/>
          <w:sz w:val="32"/>
          <w:szCs w:val="32"/>
          <w:cs/>
        </w:rPr>
        <w:t>ได้ความมีประสิทธิภาพและประสิทธิผล และการมีส่วนร่วมของประชาชนไปเป็นแนวทางในการบริหารจัดการนั้น ปรากฎอยู่ในบทบัญญัติของกฎหมายรัฐธรรมนูญแห่งราชอาณาจักรไทยฉบับปัจจุบัน ซึ่งได้วางกรอบการนำหลักธรรมาภิบาลไปเป็นแนวทางการปฏิรูปการบริหารการปกครองของหน่วยงานองค์กรต่าง ๆ ของภาครัฐ จึงนับเป็นการส่งสัญญาณเชิงบวกให้เห็นว่าประเทศไทยมีพัฒนาการเปลี่ยนแปลงไปในทางที่ดีขึ้นแล้ว แต่อย่างไรก็ตาม สำหรับกรอบการนำหลักธรรมาภิ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</w:t>
      </w:r>
      <w:r w:rsidR="00201CA1">
        <w:rPr>
          <w:rFonts w:ascii="TH NiramitIT๙" w:hAnsi="TH NiramitIT๙" w:cs="TH NiramitIT๙" w:hint="cs"/>
          <w:color w:val="000000"/>
          <w:sz w:val="32"/>
          <w:szCs w:val="32"/>
          <w:cs/>
        </w:rPr>
        <w:t>ธรรมาภิบาล ซึ่งประกอบด้วยหลักความชอบธรรม (</w:t>
      </w:r>
      <w:r w:rsidR="00201CA1">
        <w:rPr>
          <w:rFonts w:ascii="TH NiramitIT๙" w:hAnsi="TH NiramitIT๙" w:cs="TH NiramitIT๙"/>
          <w:color w:val="000000"/>
          <w:sz w:val="32"/>
          <w:szCs w:val="32"/>
        </w:rPr>
        <w:t xml:space="preserve">Legitimacy) </w:t>
      </w:r>
      <w:r w:rsidR="00201CA1">
        <w:rPr>
          <w:rFonts w:ascii="TH NiramitIT๙" w:hAnsi="TH NiramitIT๙" w:cs="TH NiramitIT๙" w:hint="cs"/>
          <w:color w:val="000000"/>
          <w:sz w:val="32"/>
          <w:szCs w:val="32"/>
          <w:cs/>
        </w:rPr>
        <w:t>หลักความโปร่งใส</w:t>
      </w:r>
      <w:r w:rsidR="00201CA1">
        <w:rPr>
          <w:rFonts w:ascii="TH NiramitIT๙" w:hAnsi="TH NiramitIT๙" w:cs="TH NiramitIT๙"/>
          <w:color w:val="000000"/>
          <w:sz w:val="32"/>
          <w:szCs w:val="32"/>
        </w:rPr>
        <w:t xml:space="preserve"> (Transparency) </w:t>
      </w:r>
      <w:r w:rsidR="00201CA1">
        <w:rPr>
          <w:rFonts w:ascii="TH NiramitIT๙" w:hAnsi="TH NiramitIT๙" w:cs="TH NiramitIT๙" w:hint="cs"/>
          <w:color w:val="000000"/>
          <w:sz w:val="32"/>
          <w:szCs w:val="32"/>
          <w:cs/>
        </w:rPr>
        <w:t>หลักความรับผิดชอบและการตรวจสอบได้</w:t>
      </w:r>
      <w:r w:rsidR="00201CA1">
        <w:rPr>
          <w:rFonts w:ascii="TH NiramitIT๙" w:hAnsi="TH NiramitIT๙" w:cs="TH NiramitIT๙"/>
          <w:color w:val="000000"/>
          <w:sz w:val="32"/>
          <w:szCs w:val="32"/>
        </w:rPr>
        <w:t xml:space="preserve"> (Accountability) </w:t>
      </w:r>
      <w:r w:rsidR="00201CA1">
        <w:rPr>
          <w:rFonts w:ascii="TH NiramitIT๙" w:hAnsi="TH NiramitIT๙" w:cs="TH NiramitIT๙" w:hint="cs"/>
          <w:color w:val="000000"/>
          <w:sz w:val="32"/>
          <w:szCs w:val="32"/>
          <w:cs/>
        </w:rPr>
        <w:t>หลักความมีประสิทธิภาพ</w:t>
      </w:r>
      <w:r w:rsidR="00201CA1">
        <w:rPr>
          <w:rFonts w:ascii="TH NiramitIT๙" w:hAnsi="TH NiramitIT๙" w:cs="TH NiramitIT๙"/>
          <w:color w:val="000000"/>
          <w:sz w:val="32"/>
          <w:szCs w:val="32"/>
        </w:rPr>
        <w:t xml:space="preserve"> (Efficiency) </w:t>
      </w:r>
      <w:r w:rsidR="00201CA1">
        <w:rPr>
          <w:rFonts w:ascii="TH NiramitIT๙" w:hAnsi="TH NiramitIT๙" w:cs="TH NiramitIT๙" w:hint="cs"/>
          <w:color w:val="000000"/>
          <w:sz w:val="32"/>
          <w:szCs w:val="32"/>
          <w:cs/>
        </w:rPr>
        <w:t>และหลักการมีส่วนร่วม</w:t>
      </w:r>
      <w:r w:rsidR="00201CA1">
        <w:rPr>
          <w:rFonts w:ascii="TH NiramitIT๙" w:hAnsi="TH NiramitIT๙" w:cs="TH NiramitIT๙"/>
          <w:color w:val="000000"/>
          <w:sz w:val="32"/>
          <w:szCs w:val="32"/>
        </w:rPr>
        <w:t xml:space="preserve"> (Participation) </w:t>
      </w:r>
      <w:r w:rsidR="00201CA1">
        <w:rPr>
          <w:rFonts w:ascii="TH NiramitIT๙" w:hAnsi="TH NiramitIT๙" w:cs="TH NiramitIT๙" w:hint="cs"/>
          <w:color w:val="000000"/>
          <w:sz w:val="32"/>
          <w:szCs w:val="32"/>
          <w:cs/>
        </w:rPr>
        <w:t>ดังนั้น การพิจารณาคัดเลือกนำองค์ประกอบหลักของธรรมาภิบาลเหล่านั้นมาใช้เป็นเครื่องมือ กลไกในการสร้างมาตรฐานด้านความโปร่งใสสำหรับหน่วยงานหรือองค์กรใด ๆ จะต้อง</w:t>
      </w:r>
      <w:r w:rsidR="00201CA1"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>คำนึงถึงกรอบเป้าหมาย วัตถุประสงค์ แนวทาง หรือวิธีการดำเนินงานที่หน่วยงานองค์กรสามารถปฏิบัติ เพื่อสร้างระบบบริหารกิจการบ้านเมืองและสังคมที่ดีได้ต่อไป</w:t>
      </w:r>
    </w:p>
    <w:p w:rsidR="00201CA1" w:rsidRDefault="00201CA1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ดังนั้นเพื่อประโยชน์ในการบริหารราชการข</w:t>
      </w:r>
      <w:r w:rsidR="00CA04EF">
        <w:rPr>
          <w:rFonts w:ascii="TH NiramitIT๙" w:hAnsi="TH NiramitIT๙" w:cs="TH NiramitIT๙" w:hint="cs"/>
          <w:color w:val="000000"/>
          <w:sz w:val="32"/>
          <w:szCs w:val="32"/>
          <w:cs/>
        </w:rPr>
        <w:t>ององค์การบริหารส่วนตำบลคลองเส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="00CA04EF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องค์การบริหารส่วนตำบลคลองเส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จึงจัดทำโครงการบริหารงานตามหลักธรรมาภิบาลขึ้น</w:t>
      </w:r>
    </w:p>
    <w:p w:rsidR="00201CA1" w:rsidRPr="00BC0FF2" w:rsidRDefault="00201CA1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3.วัตถุประสงค์</w:t>
      </w:r>
    </w:p>
    <w:p w:rsidR="00201CA1" w:rsidRDefault="00201CA1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1.เพื่อให้ผู้บริหารท้องถิ่น  บุคลากรขององค์กรมีความรู้ความเข้าใจในหลักธรรมาภิบาล คุณธรรม และจริยธรรม </w:t>
      </w:r>
    </w:p>
    <w:p w:rsidR="00201CA1" w:rsidRDefault="00201CA1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2.เพื่อให้ผู้บริหารท้องถิ่น บุคลากร มีความรู้ ความเข้าใจ และให้ความสำคัญกับการป้องกันและปราบปรามการทุจริตประพฤติมิชอบ (</w:t>
      </w:r>
      <w:proofErr w:type="spellStart"/>
      <w:r>
        <w:rPr>
          <w:rFonts w:ascii="TH NiramitIT๙" w:hAnsi="TH NiramitIT๙" w:cs="TH NiramitIT๙"/>
          <w:color w:val="000000"/>
          <w:sz w:val="32"/>
          <w:szCs w:val="32"/>
        </w:rPr>
        <w:t>Anti Corruption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) </w:t>
      </w:r>
    </w:p>
    <w:p w:rsidR="00201CA1" w:rsidRDefault="00201CA1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3.เพื่อให้ผู้บริหารท้องถิ่น บุคลากรมีความรู้ความเข้าใจ 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201CA1" w:rsidRDefault="00201CA1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4.เพื่อให้ผู้บริหารท้องถิ่น บุคลากรสามารถนำองค์ความรู้ต่าง ๆ ไปประยุกต์ใช้ในการทำงานให้กับองค์กรได้อย่างมีประสิทธิภาพ</w:t>
      </w:r>
    </w:p>
    <w:p w:rsidR="00201CA1" w:rsidRPr="00BC0FF2" w:rsidRDefault="00584A8E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4.เป้าหมาย</w:t>
      </w:r>
    </w:p>
    <w:p w:rsidR="00584A8E" w:rsidRDefault="00584A8E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ผู้บริหารท้องถิ่น สมาชิกสภาท้องถิ่น พนักงานส่วนตำบล และพนักงานจ้าง</w:t>
      </w:r>
    </w:p>
    <w:p w:rsidR="00584A8E" w:rsidRPr="00BC0FF2" w:rsidRDefault="00584A8E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5.พื้นที่ดำเนินการ</w:t>
      </w:r>
    </w:p>
    <w:p w:rsidR="00584A8E" w:rsidRDefault="00F82FE4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องค์การบริหารส่วนตำบลคลองเส</w:t>
      </w:r>
      <w:r w:rsidR="00584A8E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584A8E" w:rsidRPr="00BC0FF2" w:rsidRDefault="00C346F3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6.วิธีดำเนินการ</w:t>
      </w:r>
    </w:p>
    <w:p w:rsidR="00C346F3" w:rsidRDefault="00C346F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1.จัดทำโครงการเพื่อขออนุมัติจากผู้บริหารท้องถิ่น</w:t>
      </w:r>
    </w:p>
    <w:p w:rsidR="00C346F3" w:rsidRDefault="00C346F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C346F3" w:rsidRDefault="00C346F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3.ประสานงานกับหน่วยงานที่เกี่ยวข้อง เพื่อจัดหาวิทยากร</w:t>
      </w:r>
    </w:p>
    <w:p w:rsidR="00C346F3" w:rsidRDefault="00C346F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4.จัดทำกำหนดการและหัวข้อการอบรม</w:t>
      </w:r>
    </w:p>
    <w:p w:rsidR="00C346F3" w:rsidRDefault="00C346F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5.สรุปผลในภาพรวมและรายงานผลการดำเนินการตามโครงการให้ผู้บริหารท้องถิ่นทราบ</w:t>
      </w:r>
    </w:p>
    <w:p w:rsidR="00C346F3" w:rsidRPr="00BC0FF2" w:rsidRDefault="00C346F3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7.ระยะเวลาดำเนินงาน</w:t>
      </w:r>
    </w:p>
    <w:p w:rsidR="00C346F3" w:rsidRDefault="00C346F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 ปี (ปีงบประมาณ พ.ศ. 2561-2564)</w:t>
      </w:r>
    </w:p>
    <w:p w:rsidR="00C346F3" w:rsidRPr="00BC0FF2" w:rsidRDefault="00C346F3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8.งบประมาณที่ใช้ในการดำเนินการ</w:t>
      </w:r>
    </w:p>
    <w:p w:rsidR="00C346F3" w:rsidRDefault="00C346F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5,000.- บาท (ห้าพันบาทถ้วน)</w:t>
      </w:r>
    </w:p>
    <w:p w:rsidR="00BC0FF2" w:rsidRDefault="00BC0FF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C346F3" w:rsidRPr="00BC0FF2" w:rsidRDefault="00C346F3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>9.ผู้รับผิดชอบโครงการ</w:t>
      </w:r>
    </w:p>
    <w:p w:rsidR="00C346F3" w:rsidRDefault="00C346F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สำนักปลั</w:t>
      </w:r>
      <w:r w:rsidR="00F03630">
        <w:rPr>
          <w:rFonts w:ascii="TH NiramitIT๙" w:hAnsi="TH NiramitIT๙" w:cs="TH NiramitIT๙" w:hint="cs"/>
          <w:color w:val="000000"/>
          <w:sz w:val="32"/>
          <w:szCs w:val="32"/>
          <w:cs/>
        </w:rPr>
        <w:t>ด องค์การบริหารส่วนตำบลคลองเส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C346F3" w:rsidRPr="00BC0FF2" w:rsidRDefault="00C346F3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10.ตัวชี้วัด/ผลลัพธ์</w:t>
      </w:r>
    </w:p>
    <w:p w:rsidR="00C346F3" w:rsidRDefault="00C346F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1.ผู้บริหารท้องถิ่น บุคลากรขององค์กรมีความรู้ความเข้าใจเรื่องหลักธรรมาภิบาลคุณธรรม และจริยธรรม</w:t>
      </w:r>
    </w:p>
    <w:p w:rsidR="00C346F3" w:rsidRDefault="00C346F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2.ผู้บริหารท้องถิ่น บุคลากรมีความรู้ความเข้าใจ และให้ความสำคัญกับการป้องกันและปราบปรามการทุจริตประพฤติมิชอบ (</w:t>
      </w:r>
      <w:proofErr w:type="spellStart"/>
      <w:r>
        <w:rPr>
          <w:rFonts w:ascii="TH NiramitIT๙" w:hAnsi="TH NiramitIT๙" w:cs="TH NiramitIT๙"/>
          <w:color w:val="000000"/>
          <w:sz w:val="32"/>
          <w:szCs w:val="32"/>
        </w:rPr>
        <w:t>Anti Corruption</w:t>
      </w:r>
      <w:proofErr w:type="spellEnd"/>
      <w:r>
        <w:rPr>
          <w:rFonts w:ascii="TH NiramitIT๙" w:hAnsi="TH NiramitIT๙" w:cs="TH NiramitIT๙"/>
          <w:color w:val="000000"/>
          <w:sz w:val="32"/>
          <w:szCs w:val="32"/>
        </w:rPr>
        <w:t xml:space="preserve">) </w:t>
      </w:r>
    </w:p>
    <w:p w:rsidR="00C346F3" w:rsidRDefault="00C346F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3.ผู้บริหารท้องถิ่น บุคลากร 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C346F3" w:rsidRPr="00C346F3" w:rsidRDefault="00C346F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4.ผู้บริหารท้องถิ่น บุคลากรสามารถนำองค์ความรู้ต่าง ๆ ไปประยุกต์ใช้ในการทำงานให้กับองค์กรได้อย่างมีประสิทธิภาพ</w:t>
      </w:r>
    </w:p>
    <w:p w:rsidR="007760DC" w:rsidRDefault="007760DC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B26752" w:rsidRDefault="00B2675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B26752" w:rsidRDefault="00B2675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B26752" w:rsidRDefault="00B2675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B26752" w:rsidRDefault="00B2675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B26752" w:rsidRDefault="00B2675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B26752" w:rsidRDefault="00B2675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B26752" w:rsidRDefault="00B2675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B26752" w:rsidRDefault="00B2675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B26752" w:rsidRDefault="00B2675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B26752" w:rsidRDefault="00B2675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B26752" w:rsidRDefault="00B2675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B26752" w:rsidRDefault="00B2675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B26752" w:rsidRDefault="00B2675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B26752" w:rsidRDefault="00B2675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B26752" w:rsidRDefault="00B2675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B26752" w:rsidRDefault="00B2675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B26752" w:rsidRDefault="00B2675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B26752" w:rsidRDefault="00B2675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B26752" w:rsidRDefault="00B2675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52970" w:rsidRPr="009C06EF" w:rsidRDefault="00A52970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 xml:space="preserve">1.ชื่อโครงการ </w:t>
      </w:r>
      <w:r w:rsidRPr="009C06EF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: </w:t>
      </w: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โครงการ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พัฒนาคุณธรรมจริยธรรม</w:t>
      </w:r>
    </w:p>
    <w:p w:rsidR="00A52970" w:rsidRPr="009C06EF" w:rsidRDefault="00A52970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2.หลักการและเหตุผล</w:t>
      </w:r>
    </w:p>
    <w:p w:rsidR="00A52970" w:rsidRDefault="00A5297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โลกาภิวัตน์ มีรากฐานสำคัญจากการพัฒนาบุคคลในประเทศนั้น ๆ ให้เป็นคนดี ซึ่งมีความเกี่ยวข้องโดยตรงกับการพัฒนาคุณธรรมจริยธรรมของคนในสังคมโดยเฉพาะ “เจ้าหน้าที่ของรัฐ” ซึ่งได้รับมอบหมายภารกิจในการให้บริการสาธารณะแก่ประชาชน ใช้อำนาจที่ได้รับอย่างซื่อสัตย์ ต้องดูแล 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 และต่อประเทศชาติ</w:t>
      </w:r>
    </w:p>
    <w:p w:rsidR="00A52970" w:rsidRDefault="00A5297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คณะรัฐมนตรีในการประชุมเมื่อวันที่ 26 สิงหาคม 2551 มีมติเห็นชอบในหลักการเกี่ยวกับยุทธศาสตร์การส่งเสริมคุณธรรม จริยธรรมในภาครัฐไว้ 5 ยุทธศาสตร์และยุทธศาสตร์ที่ 4 การส่งเสริมคุณธรรม</w:t>
      </w:r>
      <w:r w:rsidR="00320464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ในองค์กรเพื่อเป็นต้นแบบให้ข้าราชการได้เรียนรู้และปฏิบัติตาม</w:t>
      </w:r>
    </w:p>
    <w:p w:rsidR="00320464" w:rsidRDefault="00320464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จากหลักการและเหตุผลดังกล่า</w:t>
      </w:r>
      <w:r w:rsidR="00151493">
        <w:rPr>
          <w:rFonts w:ascii="TH NiramitIT๙" w:hAnsi="TH NiramitIT๙" w:cs="TH NiramitIT๙" w:hint="cs"/>
          <w:color w:val="000000"/>
          <w:sz w:val="32"/>
          <w:szCs w:val="32"/>
          <w:cs/>
        </w:rPr>
        <w:t>ว องค์การบริหารส่วนตำบลคลองเส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จึงเห็นความสำคัญในการพัฒนาบุคลากรในสังกัด เพื่อตระหนักถึงการสร้างจิตสำนึกให้มีคุณธรรม จริยธรรม และปฏิบัติงานด้วยความซื่อสัตย์ สุจริต มีจิตสำนึกที่ดีในการปฏิบัติงาน ประพฤติปฏิบัติตนเป็นแบบอย่างที่ดีแก่ประชาชน จึงได้ทำโครงการเสริมสร้างคุณธรรมและจริยธรรมเพื่อเพิ่มประสิทธิภาพการปฏิบัติงานและประโยชน์สูงสุดของประชาชน</w:t>
      </w:r>
    </w:p>
    <w:p w:rsidR="00A52970" w:rsidRPr="00BC0FF2" w:rsidRDefault="00A52970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3.วัตถุประสงค์</w:t>
      </w:r>
    </w:p>
    <w:p w:rsidR="00A52970" w:rsidRDefault="00A5297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</w:t>
      </w:r>
      <w:r w:rsidR="00320464">
        <w:rPr>
          <w:rFonts w:ascii="TH NiramitIT๙" w:hAnsi="TH NiramitIT๙" w:cs="TH NiramitIT๙" w:hint="cs"/>
          <w:color w:val="000000"/>
          <w:sz w:val="32"/>
          <w:szCs w:val="32"/>
          <w:cs/>
        </w:rPr>
        <w:t>เพื่อปลูกจิตสำนึกให้</w:t>
      </w:r>
      <w:r w:rsidR="00AF36D3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ผู้บริหารท้องถิ่น  ส.อบต. </w:t>
      </w:r>
      <w:r w:rsidR="00320464">
        <w:rPr>
          <w:rFonts w:ascii="TH NiramitIT๙" w:hAnsi="TH NiramitIT๙" w:cs="TH NiramitIT๙" w:hint="cs"/>
          <w:color w:val="000000"/>
          <w:sz w:val="32"/>
          <w:szCs w:val="32"/>
          <w:cs/>
        </w:rPr>
        <w:t>พนักงานเจ้าหน้าท</w:t>
      </w:r>
      <w:r w:rsidR="003E662D">
        <w:rPr>
          <w:rFonts w:ascii="TH NiramitIT๙" w:hAnsi="TH NiramitIT๙" w:cs="TH NiramitIT๙" w:hint="cs"/>
          <w:color w:val="000000"/>
          <w:sz w:val="32"/>
          <w:szCs w:val="32"/>
          <w:cs/>
        </w:rPr>
        <w:t>ี่องค์การบริหารส่วนตำบลคลองเส</w:t>
      </w:r>
      <w:r w:rsidR="00320464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มีคุณธรรมจริยธรรม เข้าใจหลักธรรมของพระพุทธศาสนา และน้อมนำเอาหลักปรัชญาเศรษฐกิจพอเพียงไปเป็นแนวทางในการดำเนินชีวิตส่วนตัว และในการปฏิบัติราชการ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A52970" w:rsidRDefault="00A5297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</w:t>
      </w:r>
      <w:r w:rsidR="00AF36D3">
        <w:rPr>
          <w:rFonts w:ascii="TH NiramitIT๙" w:hAnsi="TH NiramitIT๙" w:cs="TH NiramitIT๙" w:hint="cs"/>
          <w:color w:val="000000"/>
          <w:sz w:val="32"/>
          <w:szCs w:val="32"/>
          <w:cs/>
        </w:rPr>
        <w:t>เพื่อให้ผู้บริหารท้องถิ่น ส.อบต.  พนักงานส่วนตำบล พนักงานจ้าง ได้รับการพัฒนาจิตใจและพัฒนาตนเองให้มีจิตสาธารณะ เกิดความสำนึกร่วมในการเสริมสร้างสังคมแห่งคุณธรรมและสมานฉันท์ ประพฤติตนเป็นพลเมืองดี สร้างประโยชน์แก่ครอบครัว ประชาชน และประเทศชาติสร้างจิตสำนึกในการทำความดี รู้จักการให้ การเสียสละและการบำเพ็ญสาธารณะประโยชน์ร่วมกัน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AF36D3" w:rsidRDefault="00A5297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</w:t>
      </w:r>
      <w:r w:rsidR="00AF36D3">
        <w:rPr>
          <w:rFonts w:ascii="TH NiramitIT๙" w:hAnsi="TH NiramitIT๙" w:cs="TH NiramitIT๙" w:hint="cs"/>
          <w:color w:val="000000"/>
          <w:sz w:val="32"/>
          <w:szCs w:val="32"/>
          <w:cs/>
        </w:rPr>
        <w:t>เพื่อเป็นการสร้างภาพลักษณ์ที่ดีขององค์การบริหารส่วนตำบ</w:t>
      </w:r>
      <w:r w:rsidR="003A26CD">
        <w:rPr>
          <w:rFonts w:ascii="TH NiramitIT๙" w:hAnsi="TH NiramitIT๙" w:cs="TH NiramitIT๙" w:hint="cs"/>
          <w:color w:val="000000"/>
          <w:sz w:val="32"/>
          <w:szCs w:val="32"/>
          <w:cs/>
        </w:rPr>
        <w:t>ลคลองเส</w:t>
      </w:r>
      <w:r w:rsidR="00AF36D3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ในการเสริมสร้างคุณธรรม และธรรมาภิบาล</w:t>
      </w:r>
    </w:p>
    <w:p w:rsidR="00A52970" w:rsidRPr="00BC0FF2" w:rsidRDefault="00A52970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4.เป้าหมาย</w:t>
      </w:r>
    </w:p>
    <w:p w:rsidR="00A52970" w:rsidRDefault="00A5297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ผู้บริหารท้องถิ่น สมาชิกสภาท้องถิ่น พนักงานส่วนตำบล และพนักงานจ้าง</w:t>
      </w:r>
    </w:p>
    <w:p w:rsidR="00AF36D3" w:rsidRDefault="00AF36D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52970" w:rsidRPr="00BC0FF2" w:rsidRDefault="00A52970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>5.พื้นที่ดำเนินการ</w:t>
      </w:r>
    </w:p>
    <w:p w:rsidR="00A52970" w:rsidRDefault="00A1121C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องค์การบริหารส่วนตำบลคลองเส</w:t>
      </w:r>
      <w:r w:rsidR="00A52970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A52970" w:rsidRPr="00BC0FF2" w:rsidRDefault="00A52970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6.วิธีดำเนินการ</w:t>
      </w:r>
    </w:p>
    <w:p w:rsidR="00A52970" w:rsidRDefault="00A5297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</w:t>
      </w:r>
      <w:r w:rsidR="00AF36D3">
        <w:rPr>
          <w:rFonts w:ascii="TH NiramitIT๙" w:hAnsi="TH NiramitIT๙" w:cs="TH NiramitIT๙" w:hint="cs"/>
          <w:color w:val="000000"/>
          <w:sz w:val="32"/>
          <w:szCs w:val="32"/>
          <w:cs/>
        </w:rPr>
        <w:t>การจัดกิจกรรมบรรยายเสริมสร้างคุณธรรมจริยธรรม โดยคณะผู้บริหาร ปล</w:t>
      </w:r>
      <w:r w:rsidR="00CE76A8">
        <w:rPr>
          <w:rFonts w:ascii="TH NiramitIT๙" w:hAnsi="TH NiramitIT๙" w:cs="TH NiramitIT๙" w:hint="cs"/>
          <w:color w:val="000000"/>
          <w:sz w:val="32"/>
          <w:szCs w:val="32"/>
          <w:cs/>
        </w:rPr>
        <w:t>ัดองค์การบริหารส่วนตำบลคลองเส</w:t>
      </w:r>
      <w:r w:rsidR="00AF36D3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บรรยายให้ความรู้แก่พนักงานเจ้าหน้าที่</w:t>
      </w:r>
    </w:p>
    <w:p w:rsidR="00AF36D3" w:rsidRDefault="00AF36D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2.จักกิจกรรมบำเพ็ญประโยชน์นอกสถานที่ ส่งเสริมให้รู้จัก สามัคคี เสียสละ ช่วยเหลือ แบ่งปันและเห็นคุณค่าของการเสริมสร้างสังคมแห่งความดีมีคุณธรรม เช่น การช่วยเหลือผู้ด้อยโอกาสในสังคม หรือทำบุญถวายทานแก่พระภิกษุสงฆ์ที่ชราภาพ หรืออาพาธ เป็นต้น</w:t>
      </w:r>
    </w:p>
    <w:p w:rsidR="00AF36D3" w:rsidRDefault="00AF36D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3.การจัดกิจกรรมทำบุญถวายเครื่องไทยธรรม และบำเพ็ญประโยชน์ ณ วัดต่าง ๆ </w:t>
      </w:r>
    </w:p>
    <w:p w:rsidR="00A52970" w:rsidRPr="00BC0FF2" w:rsidRDefault="00A52970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7.ระยะเวลาดำเนินงาน</w:t>
      </w:r>
    </w:p>
    <w:p w:rsidR="00A52970" w:rsidRDefault="00A5297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 ปี (ปีงบประมาณ พ.ศ. 2561-2564)</w:t>
      </w:r>
    </w:p>
    <w:p w:rsidR="00A52970" w:rsidRPr="00BC0FF2" w:rsidRDefault="00A52970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8.งบประมาณที่ใช้ในการดำเนินการ</w:t>
      </w:r>
    </w:p>
    <w:p w:rsidR="00A52970" w:rsidRDefault="00A5297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5,000.- บาท (ห้าพันบาทถ้วน)</w:t>
      </w:r>
    </w:p>
    <w:p w:rsidR="00A52970" w:rsidRPr="00BC0FF2" w:rsidRDefault="00A52970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9.ผู้รับผิดชอบโครงการ</w:t>
      </w:r>
    </w:p>
    <w:p w:rsidR="00A52970" w:rsidRDefault="00A5297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สำนักปลั</w:t>
      </w:r>
      <w:r w:rsidR="00C017CC">
        <w:rPr>
          <w:rFonts w:ascii="TH NiramitIT๙" w:hAnsi="TH NiramitIT๙" w:cs="TH NiramitIT๙" w:hint="cs"/>
          <w:color w:val="000000"/>
          <w:sz w:val="32"/>
          <w:szCs w:val="32"/>
          <w:cs/>
        </w:rPr>
        <w:t>ด องค์การบริหารส่วนตำบลคลองเส</w:t>
      </w:r>
      <w:r w:rsidR="00EA6A05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A52970" w:rsidRPr="00BC0FF2" w:rsidRDefault="00A52970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10.ตัวชี้วัด/ผลลัพธ์</w:t>
      </w:r>
    </w:p>
    <w:p w:rsidR="00A52970" w:rsidRDefault="00A5297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</w:t>
      </w:r>
      <w:r w:rsidR="00EA6A05">
        <w:rPr>
          <w:rFonts w:ascii="TH NiramitIT๙" w:hAnsi="TH NiramitIT๙" w:cs="TH NiramitIT๙" w:hint="cs"/>
          <w:color w:val="000000"/>
          <w:sz w:val="32"/>
          <w:szCs w:val="32"/>
          <w:cs/>
        </w:rPr>
        <w:t>คณะผู้บริหาร ส.อบต. พนักงานส่วนตำบล พนักงานจ้าง มีคุณธรรมจริยธรรม เข้าใจหลักธรรมของพระพุทธศาสนาและน้อมนำหลักปรัชญาเศรษฐกิจพอเพียงเป็นแนวทางในการดำเนินชีวิต และการปฏิบัติงาน</w:t>
      </w:r>
    </w:p>
    <w:p w:rsidR="00EA6A05" w:rsidRDefault="00EA6A0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2.คณะผู้บริหาร ส.อบต. พนักงานส่วนตำบล พนักงานจ้าง ได้รับการพัฒนาจิตใจ พัฒนาตนให้มีจิตสาธารณะเกิดความสำนึกร่วมในการสร้างสังคมแห่งคุณธรรมและสมานฉันท์ สร้างประโยชน์แก่ครอบครัวและประเทศชาติ รู้จักการให้และเสียสละเพื่อประโยชน์ส่วนร่วม</w:t>
      </w:r>
    </w:p>
    <w:p w:rsidR="00EA6A05" w:rsidRPr="00C346F3" w:rsidRDefault="00EA6A0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</w:t>
      </w:r>
      <w:r w:rsidR="003B2663">
        <w:rPr>
          <w:rFonts w:ascii="TH NiramitIT๙" w:hAnsi="TH NiramitIT๙" w:cs="TH NiramitIT๙" w:hint="cs"/>
          <w:color w:val="000000"/>
          <w:sz w:val="32"/>
          <w:szCs w:val="32"/>
          <w:cs/>
        </w:rPr>
        <w:t>สร้างภาพลักษณ์ที่ดีขององค์กร เสริมสร้างคุณธรรมจริยธรรมและธรรมาภิบาล</w:t>
      </w:r>
    </w:p>
    <w:p w:rsidR="00A52970" w:rsidRDefault="00A5297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52970" w:rsidRDefault="00A5297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B26752" w:rsidRPr="00A52970" w:rsidRDefault="00B2675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B26752" w:rsidRDefault="00B2675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7760DC" w:rsidRPr="007760DC" w:rsidRDefault="007760DC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FA048B" w:rsidRDefault="00FA048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2F74D7" w:rsidRPr="009C06EF" w:rsidRDefault="002F74D7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 xml:space="preserve">1.ชื่อโครงการ </w:t>
      </w:r>
      <w:r w:rsidRPr="009C06EF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: </w:t>
      </w: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โครงการ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ส่งเสริมคุณธรรมและจริยธรรมในการป้องกันการทุจริต</w:t>
      </w:r>
    </w:p>
    <w:p w:rsidR="002F74D7" w:rsidRPr="009C06EF" w:rsidRDefault="002F74D7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2.หลักการและเหตุผล</w:t>
      </w:r>
    </w:p>
    <w:p w:rsidR="00F207B7" w:rsidRPr="00F207B7" w:rsidRDefault="00F207B7" w:rsidP="000F05B9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207B7">
        <w:rPr>
          <w:rFonts w:ascii="TH NiramitIT๙" w:hAnsi="TH NiramitIT๙" w:cs="TH NiramitIT๙"/>
          <w:sz w:val="32"/>
          <w:szCs w:val="32"/>
          <w:cs/>
        </w:rPr>
        <w:t>นโยบายรัฐบาลนางสาวยิ่งลักษณ์  ชินวัตร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แถลงต่อรัฐสภาเมื่อวันที่ ๒๓-๒๕ สิงหาคม ๒๕๕๔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ด้านนโยบายการบริหารกิจการบ้านเมืองที่ดี</w:t>
      </w:r>
      <w:r w:rsidRPr="00F207B7">
        <w:rPr>
          <w:rFonts w:ascii="TH NiramitIT๙" w:hAnsi="TH NiramitIT๙" w:cs="TH NiramitIT๙"/>
          <w:sz w:val="32"/>
          <w:szCs w:val="32"/>
        </w:rPr>
        <w:t xml:space="preserve"> : </w:t>
      </w:r>
      <w:r w:rsidRPr="00F207B7">
        <w:rPr>
          <w:rFonts w:ascii="TH NiramitIT๙" w:hAnsi="TH NiramitIT๙" w:cs="TH NiramitIT๙"/>
          <w:sz w:val="32"/>
          <w:szCs w:val="32"/>
          <w:cs/>
        </w:rPr>
        <w:t>ประสิทธิภาพการบริหารราชการแผ่นดิน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ข้อ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๘ การบริหารกิจการบ้านเมืองที่ดี ข้อ ๘.๑ ประสิทธิภาพการบริหารราชการแผ่นดิน กลยุทธ์/วิธีดำเนินการ/นโยบายข้อที่ ๕ กำหนดให้ราชการเสริมสร้างมาตรฐานด้านคุณธรรม จริยธรรมและธรรมาภิบาลให้แก่ข้าราชการและเจ้าหน้าที่ของรัฐ และพัฒนาความโปร่งใสในการปฏิบัติงานของหน่วยงานภาครัฐ พร้อมทั้งป้องกันและปราบปรามการทุจริตและประพฤติมิชอบของข้าราชการและหน่วยงานภาครัฐ พร้อมทั้งป้องกันและปราบปรามการทุจริตและประพฤติมิชอบของข้าราชการและเจ้าหน้าที่ของรัฐอย่างจริงจังเพื่อให้ข้าราชการเป็นที่เชื่อถือไว้วางใจของประชาชน</w:t>
      </w:r>
    </w:p>
    <w:p w:rsidR="00F207B7" w:rsidRPr="00F207B7" w:rsidRDefault="00F207B7" w:rsidP="000F05B9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207B7">
        <w:rPr>
          <w:rFonts w:ascii="TH NiramitIT๙" w:hAnsi="TH NiramitIT๙" w:cs="TH NiramitIT๙"/>
          <w:sz w:val="32"/>
          <w:szCs w:val="32"/>
          <w:cs/>
        </w:rPr>
        <w:t>คณะรัฐมนตรีในการประชุมเมื่อวันที่ ๒๖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สิงหาคม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๒๕๕๑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มีมติเห็นชอบในหลักการเกี่ยวกับยุทธศาสตร์การส่งเสริมคุณธรรม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จริยธรรมในภาครัฐไว้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๕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ยุทธศาสตร์ โดยในยุทธศาสตร์ที่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๔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การส่งเสริมคุณธรรม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ในองค์กรเพื่อเป็นต้นแบบให้ข้าราชการได้เรียนรู้และปฏิบัติตาม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โดยได้กำหนดแนวทางการพัฒนาข้าราชการทุกระดับอย่างจริงจังและต่อเนื่อง ให้ตระหนักในการเป็นข้าราชการที่มีเกียรติ ศักดิ์ศรี รู้จักความพอเพียงเป็นตัวอย่างที่ดีของสังคม ยึดมั่นในคุณธรรม ยืนหยัดในสิ่งที่ถูกต้องตระหนักในคุณความดีและกฎแห่งกรรม ซื่อสัตย์ สุจริต เสียสละ มีความรู้ ความเข้าใจในเรื่องพฤติกรรมที่แสดงให้เห็นถึงการมีคุณธรรม จริยธรรม การตัดสินใจที่จะกระทำหรือไม่กระทำการใดได้อย่างเหมาะสม อันรวมถึงการป้องกันการกระทำทุจริตในระบบราชการด้วย</w:t>
      </w:r>
    </w:p>
    <w:p w:rsidR="00F207B7" w:rsidRDefault="00F207B7" w:rsidP="000F05B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จากหลักการและเหตุผลดังกล่า</w:t>
      </w:r>
      <w:r w:rsidR="008D7307">
        <w:rPr>
          <w:rFonts w:ascii="TH NiramitIT๙" w:hAnsi="TH NiramitIT๙" w:cs="TH NiramitIT๙" w:hint="cs"/>
          <w:color w:val="000000"/>
          <w:sz w:val="32"/>
          <w:szCs w:val="32"/>
          <w:cs/>
        </w:rPr>
        <w:t>ว องค์การบริหารส่วนตำบลคลองเส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จึงเห็นความสำคัญในการพัฒนาบุคลากรในสังกัด เพื่อตระหนักถึงการสร้างจิตสำนึกให้มีคุณธรรม จริยธรรม และปฏิบัติงานด้วยความซื่อสัตย์ สุจริต มีจิตสำนึกที่ดีในการปฏิบัติงาน ประพฤติปฏิบัติตนเป็นแบบอย่างที่ดีแก่ประชาชน จึงได้ทำโครงการเสริมสร้างคุณธรรมและจริยธรรมเพื่อเพิ่มประสิทธิภาพการปฏิบัติงานและประโยชน์สูงสุดของประชาชน</w:t>
      </w:r>
    </w:p>
    <w:p w:rsidR="002F74D7" w:rsidRPr="00BC0FF2" w:rsidRDefault="002F74D7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3.วัตถุประสงค์</w:t>
      </w:r>
    </w:p>
    <w:p w:rsidR="00E157AB" w:rsidRPr="00E157AB" w:rsidRDefault="00E157AB" w:rsidP="000F05B9">
      <w:pPr>
        <w:autoSpaceDE w:val="0"/>
        <w:autoSpaceDN w:val="0"/>
        <w:adjustRightInd w:val="0"/>
        <w:ind w:right="-48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๑.</w:t>
      </w:r>
      <w:r w:rsidRPr="00E157AB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เพื่อส่งเสริมและป้องปรามการปฏิบัติหน้าที่ราชการให้เป็นไปตามมาตรฐานคุณธรรม จริยธรรมสำหรับเจ้าหน้าที่ของรัฐ เช่น ขอบเขตการใช้ดุลยพินิจ การป้องกันผลประโยชน์ทับซ้อน และกฏหมาย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ป้องกันและปราบปรามการทุจริตเป็นต้น</w:t>
      </w:r>
    </w:p>
    <w:p w:rsidR="00E157AB" w:rsidRPr="00E157AB" w:rsidRDefault="00E157AB" w:rsidP="000F05B9">
      <w:pPr>
        <w:autoSpaceDE w:val="0"/>
        <w:autoSpaceDN w:val="0"/>
        <w:adjustRightInd w:val="0"/>
        <w:ind w:right="-48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๒. เพื่อเพิ่มพูนประสิทธิภาพและประสิทธิผลของการบริหารจัดการภาครัฐตามแนวทางของหลักการบริหารจัดการบ้านเมืองที่ดีและสอดคล้องกับระบบคุณธรรม(</w:t>
      </w:r>
      <w:r w:rsidRPr="00E157AB">
        <w:rPr>
          <w:rFonts w:ascii="TH NiramitIT๙" w:hAnsi="TH NiramitIT๙" w:cs="TH NiramitIT๙"/>
          <w:color w:val="000000"/>
          <w:sz w:val="32"/>
          <w:szCs w:val="32"/>
        </w:rPr>
        <w:t>Merit system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)</w:t>
      </w:r>
    </w:p>
    <w:p w:rsidR="00E157AB" w:rsidRPr="00E157AB" w:rsidRDefault="00E157AB" w:rsidP="000F05B9">
      <w:pPr>
        <w:autoSpaceDE w:val="0"/>
        <w:autoSpaceDN w:val="0"/>
        <w:adjustRightInd w:val="0"/>
        <w:ind w:right="-48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๓. เพื่อให้ข้าราชการได้พัฒนาตนเองจนสามารถเป็นแบบอย่างที่ดีในการใช้ดุลยพินิจอย่างถูกต้องตามกฎหมายและสอดคล้องกับหลักคุณธรรม</w:t>
      </w:r>
    </w:p>
    <w:p w:rsidR="00E157AB" w:rsidRPr="00E157AB" w:rsidRDefault="00E157AB" w:rsidP="000F05B9">
      <w:pPr>
        <w:autoSpaceDE w:val="0"/>
        <w:autoSpaceDN w:val="0"/>
        <w:adjustRightInd w:val="0"/>
        <w:ind w:right="-48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>4.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เพื่อเสริมสร้างสมรรถนะหลักข้าราชการตามที่</w:t>
      </w:r>
      <w:r w:rsidR="00A750A8">
        <w:rPr>
          <w:rFonts w:ascii="TH NiramitIT๙" w:hAnsi="TH NiramitIT๙" w:cs="TH NiramitIT๙" w:hint="cs"/>
          <w:color w:val="000000"/>
          <w:sz w:val="32"/>
          <w:szCs w:val="32"/>
          <w:cs/>
        </w:rPr>
        <w:t>กำหนด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ในส่วนของสมรรถนะจริยธรรม ให้แก่</w:t>
      </w:r>
      <w:r w:rsidR="00A750A8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พนักงานส่วนตำบล และพนักงานจ้าง </w:t>
      </w:r>
    </w:p>
    <w:p w:rsidR="00E157AB" w:rsidRPr="00E157AB" w:rsidRDefault="00E157AB" w:rsidP="000F05B9">
      <w:pPr>
        <w:autoSpaceDE w:val="0"/>
        <w:autoSpaceDN w:val="0"/>
        <w:adjustRightInd w:val="0"/>
        <w:ind w:right="-48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5.</w:t>
      </w:r>
      <w:r>
        <w:rPr>
          <w:rFonts w:ascii="TH NiramitIT๙" w:hAnsi="TH NiramitIT๙" w:cs="TH NiramitIT๙"/>
          <w:color w:val="000000"/>
          <w:sz w:val="32"/>
          <w:szCs w:val="32"/>
          <w:cs/>
        </w:rPr>
        <w:t>เพื่อเปิดโอกาสให้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คณะผู้บริหาร ส.อบต. พนักงานส่วนตำบล พนักงานจ้าง 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สังกัด</w:t>
      </w:r>
      <w:r w:rsidR="003D362E">
        <w:rPr>
          <w:rFonts w:ascii="TH NiramitIT๙" w:hAnsi="TH NiramitIT๙" w:cs="TH NiramitIT๙" w:hint="cs"/>
          <w:color w:val="000000"/>
          <w:sz w:val="32"/>
          <w:szCs w:val="32"/>
          <w:cs/>
        </w:rPr>
        <w:t>องค์การบริหารส่วนตำบลคลองเส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ได้มีโอกาสแบ่งปันและแลกเปลี่ยนประสบการณ์เกี่ยวกับเรื่องขอบเขตการใช้ดุลยพินิจ การป้องกันและปราบปรามการทุจริต ซึ่งกันและกันอันจะนำไปสู่การสร้างเครือข่ายการต่อต้านทุจริต</w:t>
      </w:r>
    </w:p>
    <w:p w:rsidR="00E157AB" w:rsidRPr="00E157AB" w:rsidRDefault="00E157AB" w:rsidP="000F05B9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6.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เพื่อส่งเสริม</w:t>
      </w:r>
      <w:r w:rsidRPr="00E157AB">
        <w:rPr>
          <w:rFonts w:ascii="TH NiramitIT๙" w:hAnsi="TH NiramitIT๙" w:cs="TH NiramitIT๙"/>
          <w:sz w:val="32"/>
          <w:szCs w:val="32"/>
          <w:cs/>
        </w:rPr>
        <w:t>คุณธรรม</w:t>
      </w:r>
      <w:r w:rsidRPr="00E157AB">
        <w:rPr>
          <w:rFonts w:ascii="TH NiramitIT๙" w:hAnsi="TH NiramitIT๙" w:cs="TH NiramitIT๙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sz w:val="32"/>
          <w:szCs w:val="32"/>
          <w:cs/>
        </w:rPr>
        <w:t>จริยธรรม</w:t>
      </w:r>
      <w:r w:rsidRPr="00E157AB">
        <w:rPr>
          <w:rFonts w:ascii="TH NiramitIT๙" w:hAnsi="TH NiramitIT๙" w:cs="TH NiramitIT๙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sz w:val="32"/>
          <w:szCs w:val="32"/>
          <w:cs/>
        </w:rPr>
        <w:t>และหลักธรรมทางพระพุทธศาสนา</w:t>
      </w:r>
      <w:r w:rsidRPr="00E157AB">
        <w:rPr>
          <w:rFonts w:ascii="TH NiramitIT๙" w:hAnsi="TH NiramitIT๙" w:cs="TH NiramitIT๙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sz w:val="32"/>
          <w:szCs w:val="32"/>
          <w:cs/>
        </w:rPr>
        <w:t>ให้กับข้าราชการ</w:t>
      </w:r>
      <w:r w:rsidRPr="00E157AB">
        <w:rPr>
          <w:rFonts w:ascii="TH NiramitIT๙" w:hAnsi="TH NiramitIT๙" w:cs="TH NiramitIT๙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sz w:val="32"/>
          <w:szCs w:val="32"/>
          <w:cs/>
        </w:rPr>
        <w:t>และเพิ่มประสิทธิภาพในการปฏิบัติงาน</w:t>
      </w:r>
      <w:r w:rsidRPr="00E157AB">
        <w:rPr>
          <w:rFonts w:ascii="TH NiramitIT๙" w:hAnsi="TH NiramitIT๙" w:cs="TH NiramitIT๙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sz w:val="32"/>
          <w:szCs w:val="32"/>
          <w:cs/>
        </w:rPr>
        <w:t>ในการพัฒนาคุณภาพชีวิตและการทำงานให้มีคุณลักษณะเป็นข้าราชการยุคใหม่ที่มีคุณธรรม</w:t>
      </w:r>
      <w:r w:rsidRPr="00E157AB">
        <w:rPr>
          <w:rFonts w:ascii="TH NiramitIT๙" w:hAnsi="TH NiramitIT๙" w:cs="TH NiramitIT๙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sz w:val="32"/>
          <w:szCs w:val="32"/>
          <w:cs/>
        </w:rPr>
        <w:t>จริยธรรม</w:t>
      </w:r>
    </w:p>
    <w:p w:rsidR="002F74D7" w:rsidRPr="00BC0FF2" w:rsidRDefault="002F74D7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4.เป้าหมาย</w:t>
      </w:r>
    </w:p>
    <w:p w:rsidR="002F74D7" w:rsidRDefault="002F74D7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ผู้บริหารท้องถิ่น สมาชิกสภาท้องถิ่น พนักงานส่วนตำบล และพนักงานจ้าง</w:t>
      </w:r>
    </w:p>
    <w:p w:rsidR="002F74D7" w:rsidRPr="00BC0FF2" w:rsidRDefault="002F74D7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5.พื้นที่ดำเนินการ</w:t>
      </w:r>
    </w:p>
    <w:p w:rsidR="002F74D7" w:rsidRDefault="004F1A4F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องค์การบริหารส่วนตำบลคลองเส</w:t>
      </w:r>
      <w:r w:rsidR="002F74D7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2F74D7" w:rsidRPr="00BC0FF2" w:rsidRDefault="002F74D7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6.วิธีดำเนินการ</w:t>
      </w:r>
    </w:p>
    <w:p w:rsidR="00A750A8" w:rsidRDefault="002F74D7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A750A8">
        <w:rPr>
          <w:rFonts w:ascii="TH NiramitIT๙" w:hAnsi="TH NiramitIT๙" w:cs="TH NiramitIT๙" w:hint="cs"/>
          <w:color w:val="000000"/>
          <w:sz w:val="32"/>
          <w:szCs w:val="32"/>
          <w:cs/>
        </w:rPr>
        <w:t>1.จัดทำโครงการเพื่อขออนุมัติจากผู้บริหารท้องถิ่น</w:t>
      </w:r>
    </w:p>
    <w:p w:rsidR="00A750A8" w:rsidRDefault="00A750A8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A750A8" w:rsidRDefault="00A750A8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3.ประสานงานกับหน่วยงานที่เกี่ยวข้อง เพื่อจัดหาวิทยากร</w:t>
      </w:r>
    </w:p>
    <w:p w:rsidR="00A750A8" w:rsidRDefault="00A750A8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4.จัดทำกำหนดการและหัวข้อการอบรม</w:t>
      </w:r>
    </w:p>
    <w:p w:rsidR="00A750A8" w:rsidRDefault="00A750A8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5.สรุปผลในภาพรวมและรายงานผลการดำเนินการตามโครงการให้ผู้บริหารท้องถิ่นทราบ</w:t>
      </w:r>
    </w:p>
    <w:p w:rsidR="002F74D7" w:rsidRPr="00BC0FF2" w:rsidRDefault="002F74D7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7.ระยะเวลาดำเนินงาน</w:t>
      </w:r>
    </w:p>
    <w:p w:rsidR="002F74D7" w:rsidRDefault="002F74D7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 ปี (ปีงบประมาณ พ.ศ. 2561-2564)</w:t>
      </w:r>
    </w:p>
    <w:p w:rsidR="002F74D7" w:rsidRPr="00BC0FF2" w:rsidRDefault="002F74D7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8.งบประมาณที่ใช้ในการดำเนินการ</w:t>
      </w:r>
    </w:p>
    <w:p w:rsidR="002F74D7" w:rsidRDefault="002F74D7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5,000.- บาท (ห้าพันบาทถ้วน)</w:t>
      </w:r>
    </w:p>
    <w:p w:rsidR="002F74D7" w:rsidRPr="00BC0FF2" w:rsidRDefault="002F74D7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9.ผู้รับผิดชอบโครงการ</w:t>
      </w:r>
    </w:p>
    <w:p w:rsidR="002F74D7" w:rsidRDefault="002F74D7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สำนักปลั</w:t>
      </w:r>
      <w:r w:rsidR="00A72547">
        <w:rPr>
          <w:rFonts w:ascii="TH NiramitIT๙" w:hAnsi="TH NiramitIT๙" w:cs="TH NiramitIT๙" w:hint="cs"/>
          <w:color w:val="000000"/>
          <w:sz w:val="32"/>
          <w:szCs w:val="32"/>
          <w:cs/>
        </w:rPr>
        <w:t>ด องค์การบริหารส่วนตำบลคลองเส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อำเภอถ้ำพรรณรา จังหวัดนครศรีธรรมราช</w:t>
      </w:r>
    </w:p>
    <w:p w:rsidR="00A750A8" w:rsidRDefault="00A750A8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750A8" w:rsidRDefault="00A750A8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750A8" w:rsidRDefault="00A750A8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2F74D7" w:rsidRPr="00BC0FF2" w:rsidRDefault="002F74D7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>10.ตัวชี้วัด/ผลลัพธ์</w:t>
      </w:r>
    </w:p>
    <w:p w:rsidR="00A750A8" w:rsidRPr="00E157AB" w:rsidRDefault="00A750A8" w:rsidP="000F05B9">
      <w:pPr>
        <w:autoSpaceDE w:val="0"/>
        <w:autoSpaceDN w:val="0"/>
        <w:adjustRightInd w:val="0"/>
        <w:ind w:right="-48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1.คณะผู้บริหาร ส.อบต. พนักงานส่วนตำบล พนักงานจ้าง 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ปฏิบัติหน้าที่ราชการให้เป็นไปตามมาตรฐานคุณธรรม จริยธรรมสำหรับเจ้าหน้าที่ของรัฐ เช่น ขอบเขตการใช้ดุลยพินิจ การป้องกันผลประโยชน์ทับซ้อน และกฏหมาย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ป้องกันและปราบปรามการทุจริตเป็นต้น</w:t>
      </w:r>
    </w:p>
    <w:p w:rsidR="00A750A8" w:rsidRPr="00E157AB" w:rsidRDefault="00A750A8" w:rsidP="000F05B9">
      <w:pPr>
        <w:autoSpaceDE w:val="0"/>
        <w:autoSpaceDN w:val="0"/>
        <w:adjustRightInd w:val="0"/>
        <w:ind w:right="-48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๒.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คณะผู้บริหาร ส.อบต. พนักงานส่วนตำบล พนักงานจ้าง มีการเพิ่มพูนความรู้ให้มี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ประสิทธิภาพและประสิทธิผลของการบริหารจัดการภาครัฐตามแนวทางของหลักการบริหารจัดการบ้านเมืองที่ดีและสอดคล้องกับระบบคุณธรรม</w:t>
      </w:r>
      <w:r w:rsidR="00481096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(</w:t>
      </w:r>
      <w:r w:rsidRPr="00E157AB">
        <w:rPr>
          <w:rFonts w:ascii="TH NiramitIT๙" w:hAnsi="TH NiramitIT๙" w:cs="TH NiramitIT๙"/>
          <w:color w:val="000000"/>
          <w:sz w:val="32"/>
          <w:szCs w:val="32"/>
        </w:rPr>
        <w:t>Merit system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)</w:t>
      </w:r>
    </w:p>
    <w:p w:rsidR="00A750A8" w:rsidRPr="00E157AB" w:rsidRDefault="00A750A8" w:rsidP="000F05B9">
      <w:pPr>
        <w:autoSpaceDE w:val="0"/>
        <w:autoSpaceDN w:val="0"/>
        <w:adjustRightInd w:val="0"/>
        <w:ind w:right="-48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๓.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พนักงานส่วนตำบล พนักงานจ้าง 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ได้พัฒนาตนเองจนสามารถเป็นแบบอย่างที่ดีในการใช้ดุลยพินิจอย่างถูกต้องตามกฎหมายและสอดคล้องกับหลักคุณธรรม</w:t>
      </w:r>
    </w:p>
    <w:p w:rsidR="00A750A8" w:rsidRPr="00E157AB" w:rsidRDefault="00A750A8" w:rsidP="000F05B9">
      <w:pPr>
        <w:autoSpaceDE w:val="0"/>
        <w:autoSpaceDN w:val="0"/>
        <w:adjustRightInd w:val="0"/>
        <w:ind w:right="-48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4.พนักงานส่วนตำบล พนักงานจ้าง มี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สมรรถนะหลัก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ตามที่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กำหนด ในส่วนของสมรรถนะจริยธรรม ให้แก่ข้าราชการ</w:t>
      </w:r>
    </w:p>
    <w:p w:rsidR="00A750A8" w:rsidRPr="00E157AB" w:rsidRDefault="00A750A8" w:rsidP="000F05B9">
      <w:pPr>
        <w:autoSpaceDE w:val="0"/>
        <w:autoSpaceDN w:val="0"/>
        <w:adjustRightInd w:val="0"/>
        <w:ind w:right="-48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5. คณะผู้บริหาร ส.อบต. พนักงานส่วนตำบล พนักงานจ้าง 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สังกัด</w:t>
      </w:r>
      <w:r w:rsidR="00EF6737">
        <w:rPr>
          <w:rFonts w:ascii="TH NiramitIT๙" w:hAnsi="TH NiramitIT๙" w:cs="TH NiramitIT๙" w:hint="cs"/>
          <w:color w:val="000000"/>
          <w:sz w:val="32"/>
          <w:szCs w:val="32"/>
          <w:cs/>
        </w:rPr>
        <w:t>องค์การบริหารส่วนตำบลคลองเส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ได้มีโอกาสแบ่งปันและแลกเปลี่ยนประสบการณ์เกี่ยวกับเรื่องขอบเขตการใช้ดุลยพินิจ การป้องกันและปราบปรามการทุจริต ซึ่งกันและกันอันจะนำไปสู่การสร้างเครือข่ายการต่อต้านทุจริต</w:t>
      </w:r>
    </w:p>
    <w:p w:rsidR="00A750A8" w:rsidRDefault="00A750A8" w:rsidP="000F05B9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6.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มีการ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ส่งเสริม</w:t>
      </w:r>
      <w:r w:rsidRPr="00E157AB">
        <w:rPr>
          <w:rFonts w:ascii="TH NiramitIT๙" w:hAnsi="TH NiramitIT๙" w:cs="TH NiramitIT๙"/>
          <w:sz w:val="32"/>
          <w:szCs w:val="32"/>
          <w:cs/>
        </w:rPr>
        <w:t>คุณธรรม</w:t>
      </w:r>
      <w:r w:rsidRPr="00E157AB">
        <w:rPr>
          <w:rFonts w:ascii="TH NiramitIT๙" w:hAnsi="TH NiramitIT๙" w:cs="TH NiramitIT๙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sz w:val="32"/>
          <w:szCs w:val="32"/>
          <w:cs/>
        </w:rPr>
        <w:t>จริยธรรม</w:t>
      </w:r>
      <w:r w:rsidRPr="00E157AB">
        <w:rPr>
          <w:rFonts w:ascii="TH NiramitIT๙" w:hAnsi="TH NiramitIT๙" w:cs="TH NiramitIT๙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sz w:val="32"/>
          <w:szCs w:val="32"/>
          <w:cs/>
        </w:rPr>
        <w:t>และหลักธรรมทางพระพุทธศาสนา</w:t>
      </w:r>
      <w:r w:rsidRPr="00E157AB">
        <w:rPr>
          <w:rFonts w:ascii="TH NiramitIT๙" w:hAnsi="TH NiramitIT๙" w:cs="TH NiramitIT๙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sz w:val="32"/>
          <w:szCs w:val="32"/>
          <w:cs/>
        </w:rPr>
        <w:t>ให้กับ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พนักงานส่วนตำบล </w:t>
      </w:r>
      <w:r w:rsidRPr="00E157AB">
        <w:rPr>
          <w:rFonts w:ascii="TH NiramitIT๙" w:hAnsi="TH NiramitIT๙" w:cs="TH NiramitIT๙"/>
          <w:sz w:val="32"/>
          <w:szCs w:val="32"/>
          <w:cs/>
        </w:rPr>
        <w:t>เพิ่มประสิทธิภาพในการปฏิบัติงาน</w:t>
      </w:r>
      <w:r w:rsidRPr="00E157AB">
        <w:rPr>
          <w:rFonts w:ascii="TH NiramitIT๙" w:hAnsi="TH NiramitIT๙" w:cs="TH NiramitIT๙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sz w:val="32"/>
          <w:szCs w:val="32"/>
          <w:cs/>
        </w:rPr>
        <w:t>ในการพัฒนาคุณภาพชีวิตและการทำงานให้มีคุณลักษณะเป็นข้าราชการยุคใหม่ที่มีคุณธรรม</w:t>
      </w:r>
      <w:r w:rsidRPr="00E157AB">
        <w:rPr>
          <w:rFonts w:ascii="TH NiramitIT๙" w:hAnsi="TH NiramitIT๙" w:cs="TH NiramitIT๙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sz w:val="32"/>
          <w:szCs w:val="32"/>
          <w:cs/>
        </w:rPr>
        <w:t>จริยธรรม</w:t>
      </w:r>
    </w:p>
    <w:p w:rsidR="00481096" w:rsidRDefault="00481096" w:rsidP="000F05B9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81096" w:rsidRDefault="00481096" w:rsidP="000F05B9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81096" w:rsidRDefault="00481096" w:rsidP="000F05B9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81096" w:rsidRDefault="00481096" w:rsidP="000F05B9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81096" w:rsidRDefault="00481096" w:rsidP="000F05B9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81096" w:rsidRDefault="00481096" w:rsidP="000F05B9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81096" w:rsidRDefault="00481096" w:rsidP="000F05B9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81096" w:rsidRDefault="00481096" w:rsidP="000F05B9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81096" w:rsidRDefault="00481096" w:rsidP="000F05B9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81096" w:rsidRDefault="00481096" w:rsidP="000F05B9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81096" w:rsidRDefault="00481096" w:rsidP="000F05B9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81096" w:rsidRDefault="00481096" w:rsidP="000F05B9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81096" w:rsidRDefault="00481096" w:rsidP="000F05B9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81096" w:rsidRDefault="00481096" w:rsidP="000F05B9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81096" w:rsidRPr="00E157AB" w:rsidRDefault="00481096" w:rsidP="000F05B9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00429" w:rsidRDefault="00300429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 xml:space="preserve">1.ชื่อโครงการ </w:t>
      </w:r>
      <w:r w:rsidRPr="009C06EF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: </w:t>
      </w: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โครงการ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ฝึกอบรมคุณธรรม จริยธรรม แก่ผู้บริหาร สมาชิกสภา </w:t>
      </w:r>
    </w:p>
    <w:p w:rsidR="00300429" w:rsidRPr="009C06EF" w:rsidRDefault="00300429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                       และพนักงานส่วนตำบล และพนักงานจ้าง</w:t>
      </w:r>
    </w:p>
    <w:p w:rsidR="00300429" w:rsidRPr="009C06EF" w:rsidRDefault="00300429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2.หลักการและเหตุผล</w:t>
      </w:r>
    </w:p>
    <w:p w:rsidR="00300429" w:rsidRPr="00F207B7" w:rsidRDefault="00300429" w:rsidP="000F05B9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207B7">
        <w:rPr>
          <w:rFonts w:ascii="TH NiramitIT๙" w:hAnsi="TH NiramitIT๙" w:cs="TH NiramitIT๙"/>
          <w:sz w:val="32"/>
          <w:szCs w:val="32"/>
          <w:cs/>
        </w:rPr>
        <w:t>คณะรัฐมนตรีในการประชุมเมื่อวันที่ ๒๖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สิงหาคม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๒๕๕๑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มีมติเห็นชอบในหลักการเกี่ยวกับยุทธศาสตร์การส่งเสริมคุณธรรม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จริยธรรมในภาครัฐไว้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๕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ยุทธศาสตร์ โดยในยุทธศาสตร์ที่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๔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การส่งเสริมคุณธรรม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ในองค์กรเพื่อเป็นต้นแบบให้ข้าราชการได้เรียนรู้และปฏิบัติตาม</w:t>
      </w:r>
      <w:r w:rsidRPr="00F207B7">
        <w:rPr>
          <w:rFonts w:ascii="TH NiramitIT๙" w:hAnsi="TH NiramitIT๙" w:cs="TH NiramitIT๙"/>
          <w:sz w:val="32"/>
          <w:szCs w:val="32"/>
        </w:rPr>
        <w:t xml:space="preserve"> </w:t>
      </w:r>
      <w:r w:rsidRPr="00F207B7">
        <w:rPr>
          <w:rFonts w:ascii="TH NiramitIT๙" w:hAnsi="TH NiramitIT๙" w:cs="TH NiramitIT๙"/>
          <w:sz w:val="32"/>
          <w:szCs w:val="32"/>
          <w:cs/>
        </w:rPr>
        <w:t>โดยได้กำหนดแนวทางการพัฒนาข้าราชการทุกระดับอย่างจริงจังและต่อเนื่อง ให้ตระหนักในการเป็นข้าราชการที่มีเกียรติ ศักดิ์ศรี รู้จักความพอเพียงเป็นตัวอย่างที่ดีของสังคม ยึดมั่นในคุณธรรม ยืนหยัดในสิ่งที่ถูกต้องตระหนักในคุณความดีและกฎแห่งกรรม ซื่อสัตย์ สุจริต เสียสละ มีความรู้ ความเข้าใจในเรื่องพฤติกรรมที่แสดงให้เห็นถึงการมีคุณธรรม จริยธรรม การตัดสินใจที่จะกระทำหรือไม่กระทำการใดได้อย่างเหมาะสม อันรวมถึงการป้องกันการกระทำทุจริตในระบบราชการด้วย</w:t>
      </w:r>
    </w:p>
    <w:p w:rsidR="00300429" w:rsidRDefault="00300429" w:rsidP="000F05B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จากหลักการและเหตุผลดังกล่าว องค์การบริหารส่วนตำบลถ้ำพรรณรา จึงเห็นความสำคัญในการพัฒนาบุคลากรในสังกัด เพื่อตระหนักถึงการสร้างจิตสำนึกให้มีคุณธรรม จริยธรรม และปฏิบัติงานด้วยความซื่อสัตย์ สุจริต มีจิตสำนึกที่ดีในการปฏิบัติงาน ประพฤติปฏิบัติตนเป็นแบบอย่างที่ดีแก่ประชาชน จึงได้ทำโครงการเสริมสร้างคุณธรรมและจริยธรรมเพื่อเพิ่มประสิทธิภาพการปฏิบัติงานและประโยชน์สูงสุดของประชาชน</w:t>
      </w:r>
    </w:p>
    <w:p w:rsidR="00300429" w:rsidRPr="00BC0FF2" w:rsidRDefault="00300429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3.วัตถุประสงค์</w:t>
      </w:r>
    </w:p>
    <w:p w:rsidR="00300429" w:rsidRPr="00E157AB" w:rsidRDefault="00300429" w:rsidP="000F05B9">
      <w:pPr>
        <w:autoSpaceDE w:val="0"/>
        <w:autoSpaceDN w:val="0"/>
        <w:adjustRightInd w:val="0"/>
        <w:ind w:right="-48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๑.</w:t>
      </w:r>
      <w:r w:rsidRPr="00E157AB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เพื่อส่งเสริมและป้องปรามการปฏิบัติหน้าที่ราชการให้เป็นไปตามมาตรฐานคุณธรรม จริยธรรมสำหรับเจ้าหน้าที่ของรัฐ เช่น ขอบเขตการใช้ดุลยพินิจ การป้องกันผลประโยชน์ทับซ้อน และกฏหมาย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ป้องกันและปราบปรามการทุจริตเป็นต้น</w:t>
      </w:r>
    </w:p>
    <w:p w:rsidR="00300429" w:rsidRPr="00E157AB" w:rsidRDefault="00300429" w:rsidP="000F05B9">
      <w:pPr>
        <w:autoSpaceDE w:val="0"/>
        <w:autoSpaceDN w:val="0"/>
        <w:adjustRightInd w:val="0"/>
        <w:ind w:right="-48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๒. เพื่อเพิ่มพูนประสิทธิภาพและประสิทธิผลของการบริหารจัดการภาครัฐตามแนวทางของหลักการบริหารจัดการบ้านเมืองที่ดีและสอดคล้องกับระบบคุณธรรม(</w:t>
      </w:r>
      <w:r w:rsidRPr="00E157AB">
        <w:rPr>
          <w:rFonts w:ascii="TH NiramitIT๙" w:hAnsi="TH NiramitIT๙" w:cs="TH NiramitIT๙"/>
          <w:color w:val="000000"/>
          <w:sz w:val="32"/>
          <w:szCs w:val="32"/>
        </w:rPr>
        <w:t>Merit system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)</w:t>
      </w:r>
    </w:p>
    <w:p w:rsidR="00300429" w:rsidRPr="00E157AB" w:rsidRDefault="00300429" w:rsidP="000F05B9">
      <w:pPr>
        <w:autoSpaceDE w:val="0"/>
        <w:autoSpaceDN w:val="0"/>
        <w:adjustRightInd w:val="0"/>
        <w:ind w:right="-48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๓. เพื่อให้ข้าราชการได้พัฒนาตนเองจนสามารถเป็นแบบอย่างที่ดีในการใช้ดุลยพินิจอย่างถูกต้องตามกฎหมายและสอดคล้องกับหลักคุณธรรม</w:t>
      </w:r>
    </w:p>
    <w:p w:rsidR="00300429" w:rsidRPr="00E157AB" w:rsidRDefault="00300429" w:rsidP="000F05B9">
      <w:pPr>
        <w:autoSpaceDE w:val="0"/>
        <w:autoSpaceDN w:val="0"/>
        <w:adjustRightInd w:val="0"/>
        <w:ind w:right="-48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4.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เพื่อเสริมสร้างสมรรถนะหลักข้าราชการตามที่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กำหนด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ในส่วนของสมรรถนะจริยธรรม ให้แก่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พนักงานส่วนตำบล และพนักงานจ้าง </w:t>
      </w:r>
    </w:p>
    <w:p w:rsidR="00300429" w:rsidRPr="00E157AB" w:rsidRDefault="00300429" w:rsidP="000F05B9">
      <w:pPr>
        <w:autoSpaceDE w:val="0"/>
        <w:autoSpaceDN w:val="0"/>
        <w:adjustRightInd w:val="0"/>
        <w:ind w:right="-48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5.</w:t>
      </w:r>
      <w:r>
        <w:rPr>
          <w:rFonts w:ascii="TH NiramitIT๙" w:hAnsi="TH NiramitIT๙" w:cs="TH NiramitIT๙"/>
          <w:color w:val="000000"/>
          <w:sz w:val="32"/>
          <w:szCs w:val="32"/>
          <w:cs/>
        </w:rPr>
        <w:t>เพื่อเปิดโอกาสให้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คณะผู้บริหาร ส.อบต. พนักงานส่วนตำบล พนักงานจ้าง 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สังกัด</w:t>
      </w:r>
      <w:r w:rsidR="00492129">
        <w:rPr>
          <w:rFonts w:ascii="TH NiramitIT๙" w:hAnsi="TH NiramitIT๙" w:cs="TH NiramitIT๙" w:hint="cs"/>
          <w:color w:val="000000"/>
          <w:sz w:val="32"/>
          <w:szCs w:val="32"/>
          <w:cs/>
        </w:rPr>
        <w:t>องค์การบริหารส่วนตำบลคลองเส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ได้มีโอกาสแบ่งปันและแลกเปลี่ยนประสบการณ์เกี่ยวกับเรื่องขอบเขตการใช้ดุลยพินิจ การป้องกันและปราบปรามการทุจริต ซึ่งกันและกันอันจะนำไปสู่การสร้างเครือข่ายการต่อต้านทุจริต</w:t>
      </w:r>
    </w:p>
    <w:p w:rsidR="00300429" w:rsidRPr="00E157AB" w:rsidRDefault="00300429" w:rsidP="000F05B9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6.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เพื่อส่งเสริม</w:t>
      </w:r>
      <w:r w:rsidRPr="00E157AB">
        <w:rPr>
          <w:rFonts w:ascii="TH NiramitIT๙" w:hAnsi="TH NiramitIT๙" w:cs="TH NiramitIT๙"/>
          <w:sz w:val="32"/>
          <w:szCs w:val="32"/>
          <w:cs/>
        </w:rPr>
        <w:t>คุณธรรม</w:t>
      </w:r>
      <w:r w:rsidRPr="00E157AB">
        <w:rPr>
          <w:rFonts w:ascii="TH NiramitIT๙" w:hAnsi="TH NiramitIT๙" w:cs="TH NiramitIT๙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sz w:val="32"/>
          <w:szCs w:val="32"/>
          <w:cs/>
        </w:rPr>
        <w:t>จริยธรรม</w:t>
      </w:r>
      <w:r w:rsidRPr="00E157AB">
        <w:rPr>
          <w:rFonts w:ascii="TH NiramitIT๙" w:hAnsi="TH NiramitIT๙" w:cs="TH NiramitIT๙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sz w:val="32"/>
          <w:szCs w:val="32"/>
          <w:cs/>
        </w:rPr>
        <w:t>และหลักธรรมทางพระพุทธศาสนา</w:t>
      </w:r>
      <w:r w:rsidRPr="00E157AB">
        <w:rPr>
          <w:rFonts w:ascii="TH NiramitIT๙" w:hAnsi="TH NiramitIT๙" w:cs="TH NiramitIT๙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sz w:val="32"/>
          <w:szCs w:val="32"/>
          <w:cs/>
        </w:rPr>
        <w:t>ให้กับข้าราชการ</w:t>
      </w:r>
      <w:r w:rsidRPr="00E157AB">
        <w:rPr>
          <w:rFonts w:ascii="TH NiramitIT๙" w:hAnsi="TH NiramitIT๙" w:cs="TH NiramitIT๙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sz w:val="32"/>
          <w:szCs w:val="32"/>
          <w:cs/>
        </w:rPr>
        <w:t>และเพิ่มประสิทธิภาพในการปฏิบัติงาน</w:t>
      </w:r>
      <w:r w:rsidRPr="00E157AB">
        <w:rPr>
          <w:rFonts w:ascii="TH NiramitIT๙" w:hAnsi="TH NiramitIT๙" w:cs="TH NiramitIT๙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sz w:val="32"/>
          <w:szCs w:val="32"/>
          <w:cs/>
        </w:rPr>
        <w:t>ในการพัฒนาคุณภาพชีวิตและการทำงานให้มีคุณลักษณะเป็นข้าราชการยุคใหม่ที่มีคุณธรรม</w:t>
      </w:r>
      <w:r w:rsidRPr="00E157AB">
        <w:rPr>
          <w:rFonts w:ascii="TH NiramitIT๙" w:hAnsi="TH NiramitIT๙" w:cs="TH NiramitIT๙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sz w:val="32"/>
          <w:szCs w:val="32"/>
          <w:cs/>
        </w:rPr>
        <w:t>จริยธรรม</w:t>
      </w:r>
    </w:p>
    <w:p w:rsidR="00300429" w:rsidRPr="00BC0FF2" w:rsidRDefault="00300429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4.เป้าหมาย</w:t>
      </w:r>
    </w:p>
    <w:p w:rsidR="00300429" w:rsidRDefault="00300429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ผู้บริหารท้องถิ่น สมาชิกสภาท้องถิ่น พนักงานส่วนตำบล และพนักงานจ้าง</w:t>
      </w:r>
    </w:p>
    <w:p w:rsidR="00300429" w:rsidRPr="00BC0FF2" w:rsidRDefault="00300429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5.พื้นที่ดำเนินการ</w:t>
      </w:r>
    </w:p>
    <w:p w:rsidR="00300429" w:rsidRDefault="00AF6D6A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องค์การบริหารส่วนตำบลคลองเส</w:t>
      </w:r>
      <w:r w:rsidR="0030042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300429" w:rsidRPr="00BC0FF2" w:rsidRDefault="00300429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6.วิธีดำเนินการ</w:t>
      </w:r>
    </w:p>
    <w:p w:rsidR="00300429" w:rsidRDefault="00300429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1.จัดทำโครงการเพื่อขออนุมัติจากผู้บริหารท้องถิ่น</w:t>
      </w:r>
    </w:p>
    <w:p w:rsidR="00300429" w:rsidRDefault="00300429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300429" w:rsidRDefault="00300429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3.ประสานงานกับหน่วยงานที่เกี่ยวข้อง เพื่อจัดหาวิทยากร</w:t>
      </w:r>
    </w:p>
    <w:p w:rsidR="00300429" w:rsidRDefault="00300429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4.จัดทำกำหนดการและหัวข้อการอบรม</w:t>
      </w:r>
    </w:p>
    <w:p w:rsidR="00300429" w:rsidRDefault="00300429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5.สรุปผลในภาพรวมและรายงานผลการดำเนินการตามโครงการให้ผู้บริหารท้องถิ่นทราบ</w:t>
      </w:r>
    </w:p>
    <w:p w:rsidR="00300429" w:rsidRPr="00BC0FF2" w:rsidRDefault="00300429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7.ระยะเวลาดำเนินงาน</w:t>
      </w:r>
    </w:p>
    <w:p w:rsidR="00300429" w:rsidRDefault="00300429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 ปี (ปีงบประมาณ พ.ศ. 2561-2564)</w:t>
      </w:r>
    </w:p>
    <w:p w:rsidR="00300429" w:rsidRPr="00BC0FF2" w:rsidRDefault="00300429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8.งบประมาณที่ใช้ในการดำเนินการ</w:t>
      </w:r>
    </w:p>
    <w:p w:rsidR="00300429" w:rsidRDefault="00300429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10,000.- บาท (หนึ่งหมื่นบาทถ้วน)</w:t>
      </w:r>
    </w:p>
    <w:p w:rsidR="00300429" w:rsidRPr="00BC0FF2" w:rsidRDefault="00300429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9.ผู้รับผิดชอบโครงการ</w:t>
      </w:r>
    </w:p>
    <w:p w:rsidR="00300429" w:rsidRDefault="00300429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สำนักปลั</w:t>
      </w:r>
      <w:r w:rsidR="004C3A55">
        <w:rPr>
          <w:rFonts w:ascii="TH NiramitIT๙" w:hAnsi="TH NiramitIT๙" w:cs="TH NiramitIT๙" w:hint="cs"/>
          <w:color w:val="000000"/>
          <w:sz w:val="32"/>
          <w:szCs w:val="32"/>
          <w:cs/>
        </w:rPr>
        <w:t>ด องค์การบริหารส่วนตำบลคลองเส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300429" w:rsidRPr="00BC0FF2" w:rsidRDefault="00300429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10.ตัวชี้วัด/ผลลัพธ์</w:t>
      </w:r>
    </w:p>
    <w:p w:rsidR="00300429" w:rsidRPr="00E157AB" w:rsidRDefault="00300429" w:rsidP="000F05B9">
      <w:pPr>
        <w:autoSpaceDE w:val="0"/>
        <w:autoSpaceDN w:val="0"/>
        <w:adjustRightInd w:val="0"/>
        <w:ind w:right="-48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1.คณะผู้บริหาร ส.อบต. พนักงานส่วนตำบล พนักงานจ้าง 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ปฏิบัติหน้าที่ราชการให้เป็นไปตามมาตรฐานคุณธรรม จริยธรรมสำหรับเจ้าหน้าที่ของรัฐ เช่น ขอบเขตการใช้ดุลยพินิจ การป้องกันผลประโยชน์ทับซ้อน และกฏหมาย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ป้องกันและปราบปรามการทุจริตเป็นต้น</w:t>
      </w:r>
    </w:p>
    <w:p w:rsidR="00300429" w:rsidRPr="00E157AB" w:rsidRDefault="00300429" w:rsidP="000F05B9">
      <w:pPr>
        <w:autoSpaceDE w:val="0"/>
        <w:autoSpaceDN w:val="0"/>
        <w:adjustRightInd w:val="0"/>
        <w:ind w:right="-48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๒.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คณะผู้บริหาร ส.อบต. พนักงานส่วนตำบล พนักงานจ้าง มีการเพิ่มพูนความรู้ให้มี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ประสิทธิภาพและประสิทธิผลของการบริหารจัดการภาครัฐตามแนวทางของหลักการบริหารจัดการบ้านเมืองที่ดีและสอดคล้องกับระบบคุณธรร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(</w:t>
      </w:r>
      <w:r w:rsidRPr="00E157AB">
        <w:rPr>
          <w:rFonts w:ascii="TH NiramitIT๙" w:hAnsi="TH NiramitIT๙" w:cs="TH NiramitIT๙"/>
          <w:color w:val="000000"/>
          <w:sz w:val="32"/>
          <w:szCs w:val="32"/>
        </w:rPr>
        <w:t>Merit system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)</w:t>
      </w:r>
    </w:p>
    <w:p w:rsidR="00300429" w:rsidRPr="00E157AB" w:rsidRDefault="00300429" w:rsidP="000F05B9">
      <w:pPr>
        <w:autoSpaceDE w:val="0"/>
        <w:autoSpaceDN w:val="0"/>
        <w:adjustRightInd w:val="0"/>
        <w:ind w:right="-48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๓.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พนักงานส่วนตำบล พนักงานจ้าง 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ได้พัฒนาตนเองจนสามารถเป็นแบบอย่างที่ดีในการใช้ดุลยพินิจอย่างถูกต้องตามกฎหมายและสอดคล้องกับหลักคุณธรรม</w:t>
      </w:r>
    </w:p>
    <w:p w:rsidR="00300429" w:rsidRPr="00E157AB" w:rsidRDefault="00300429" w:rsidP="000F05B9">
      <w:pPr>
        <w:autoSpaceDE w:val="0"/>
        <w:autoSpaceDN w:val="0"/>
        <w:adjustRightInd w:val="0"/>
        <w:ind w:right="-48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>4.พนักงานส่วนตำบล พนักงานจ้าง มี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สมรรถนะหลัก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ตามที่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กำหนด ในส่วนของสมรรถนะจริยธรรม ให้แก่ข้าราชการ</w:t>
      </w:r>
    </w:p>
    <w:p w:rsidR="00300429" w:rsidRPr="00E157AB" w:rsidRDefault="00300429" w:rsidP="000F05B9">
      <w:pPr>
        <w:autoSpaceDE w:val="0"/>
        <w:autoSpaceDN w:val="0"/>
        <w:adjustRightInd w:val="0"/>
        <w:ind w:right="-48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5. คณะผู้บริหาร ส.อบต. พนักงานส่วนตำบล พนักงานจ้าง 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สังกัด</w:t>
      </w:r>
      <w:r w:rsidR="007C7562">
        <w:rPr>
          <w:rFonts w:ascii="TH NiramitIT๙" w:hAnsi="TH NiramitIT๙" w:cs="TH NiramitIT๙" w:hint="cs"/>
          <w:color w:val="000000"/>
          <w:sz w:val="32"/>
          <w:szCs w:val="32"/>
          <w:cs/>
        </w:rPr>
        <w:t>องค์การบริหารส่วนตำบลคลองเส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ได้มีโอกาสแบ่งปันและแลกเปลี่ยนประสบการณ์เกี่ยวกับเรื่องขอบเขตการใช้ดุลยพินิจ การป้องกันและปราบปรามการทุจริต ซึ่งกันและกันอันจะนำไปสู่การสร้างเครือข่ายการต่อต้านทุจริต</w:t>
      </w:r>
    </w:p>
    <w:p w:rsidR="00300429" w:rsidRDefault="00300429" w:rsidP="000F05B9">
      <w:pPr>
        <w:autoSpaceDE w:val="0"/>
        <w:autoSpaceDN w:val="0"/>
        <w:adjustRightInd w:val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6.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มีการ</w:t>
      </w:r>
      <w:r w:rsidRPr="00E157AB">
        <w:rPr>
          <w:rFonts w:ascii="TH NiramitIT๙" w:hAnsi="TH NiramitIT๙" w:cs="TH NiramitIT๙"/>
          <w:color w:val="000000"/>
          <w:sz w:val="32"/>
          <w:szCs w:val="32"/>
          <w:cs/>
        </w:rPr>
        <w:t>ส่งเสริม</w:t>
      </w:r>
      <w:r w:rsidRPr="00E157AB">
        <w:rPr>
          <w:rFonts w:ascii="TH NiramitIT๙" w:hAnsi="TH NiramitIT๙" w:cs="TH NiramitIT๙"/>
          <w:sz w:val="32"/>
          <w:szCs w:val="32"/>
          <w:cs/>
        </w:rPr>
        <w:t>คุณธรรม</w:t>
      </w:r>
      <w:r w:rsidRPr="00E157AB">
        <w:rPr>
          <w:rFonts w:ascii="TH NiramitIT๙" w:hAnsi="TH NiramitIT๙" w:cs="TH NiramitIT๙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sz w:val="32"/>
          <w:szCs w:val="32"/>
          <w:cs/>
        </w:rPr>
        <w:t>จริยธรรม</w:t>
      </w:r>
      <w:r w:rsidRPr="00E157AB">
        <w:rPr>
          <w:rFonts w:ascii="TH NiramitIT๙" w:hAnsi="TH NiramitIT๙" w:cs="TH NiramitIT๙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sz w:val="32"/>
          <w:szCs w:val="32"/>
          <w:cs/>
        </w:rPr>
        <w:t>และหลักธรรมทางพระพุทธศาสนา</w:t>
      </w:r>
      <w:r w:rsidRPr="00E157AB">
        <w:rPr>
          <w:rFonts w:ascii="TH NiramitIT๙" w:hAnsi="TH NiramitIT๙" w:cs="TH NiramitIT๙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sz w:val="32"/>
          <w:szCs w:val="32"/>
          <w:cs/>
        </w:rPr>
        <w:t>ให้กับ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พนักงานส่วนตำบล </w:t>
      </w:r>
      <w:r w:rsidRPr="00E157AB">
        <w:rPr>
          <w:rFonts w:ascii="TH NiramitIT๙" w:hAnsi="TH NiramitIT๙" w:cs="TH NiramitIT๙"/>
          <w:sz w:val="32"/>
          <w:szCs w:val="32"/>
          <w:cs/>
        </w:rPr>
        <w:t>เพิ่มประสิทธิภาพในการปฏิบัติงาน</w:t>
      </w:r>
      <w:r w:rsidRPr="00E157AB">
        <w:rPr>
          <w:rFonts w:ascii="TH NiramitIT๙" w:hAnsi="TH NiramitIT๙" w:cs="TH NiramitIT๙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sz w:val="32"/>
          <w:szCs w:val="32"/>
          <w:cs/>
        </w:rPr>
        <w:t>ในการพัฒนาคุณภาพชีวิตและการทำงานให้มีคุณลักษณะเป็นข้าราชการยุคใหม่ที่มีคุณธรรม</w:t>
      </w:r>
      <w:r w:rsidRPr="00E157AB">
        <w:rPr>
          <w:rFonts w:ascii="TH NiramitIT๙" w:hAnsi="TH NiramitIT๙" w:cs="TH NiramitIT๙"/>
          <w:sz w:val="32"/>
          <w:szCs w:val="32"/>
        </w:rPr>
        <w:t xml:space="preserve"> </w:t>
      </w:r>
      <w:r w:rsidRPr="00E157AB">
        <w:rPr>
          <w:rFonts w:ascii="TH NiramitIT๙" w:hAnsi="TH NiramitIT๙" w:cs="TH NiramitIT๙"/>
          <w:sz w:val="32"/>
          <w:szCs w:val="32"/>
          <w:cs/>
        </w:rPr>
        <w:t>จริยธรรม</w:t>
      </w:r>
    </w:p>
    <w:p w:rsidR="00300429" w:rsidRDefault="00300429" w:rsidP="000F05B9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F74D7" w:rsidRDefault="002F74D7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2F74D7" w:rsidRDefault="002F74D7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Pr="009C06EF" w:rsidRDefault="003306A5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6"/>
          <w:szCs w:val="36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6"/>
          <w:szCs w:val="36"/>
          <w:cs/>
        </w:rPr>
        <w:lastRenderedPageBreak/>
        <w:t>มิติที่ 1 การสร้างสังคมที่ไม่ทนต่อการทุจริต</w:t>
      </w:r>
    </w:p>
    <w:p w:rsidR="003306A5" w:rsidRPr="009C06EF" w:rsidRDefault="003306A5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8A361D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1.2</w:t>
      </w:r>
      <w:r w:rsidR="00681736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 w:rsidR="008A361D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การสร้างจิตสำนึกและความตระหนักแก่ประชาชนทุกภาคส่วนในท้องถิ่น</w:t>
      </w:r>
    </w:p>
    <w:p w:rsidR="003306A5" w:rsidRPr="009C06EF" w:rsidRDefault="003306A5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1.ชื่อโครงการ </w:t>
      </w:r>
      <w:r w:rsidRPr="009C06EF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: </w:t>
      </w: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โครงการ</w:t>
      </w:r>
      <w:r w:rsidR="008A361D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สร้างอาชีพสร้างรายได้ ตามแนวทางเศรษฐกิจพอเพียง</w:t>
      </w:r>
    </w:p>
    <w:p w:rsidR="003306A5" w:rsidRPr="009C06EF" w:rsidRDefault="003306A5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2.หลักการและเหตุผล</w:t>
      </w:r>
    </w:p>
    <w:p w:rsidR="008A361D" w:rsidRDefault="003306A5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cs/>
        </w:rPr>
        <w:tab/>
      </w:r>
      <w:r w:rsidR="008A361D" w:rsidRPr="008A361D">
        <w:rPr>
          <w:b/>
          <w:bCs/>
        </w:rPr>
        <w:t> </w:t>
      </w:r>
      <w:r w:rsidR="008A361D" w:rsidRPr="008A361D">
        <w:rPr>
          <w:rFonts w:ascii="TH NiramitIT๙" w:hAnsi="TH NiramitIT๙" w:cs="TH NiramitIT๙"/>
          <w:sz w:val="32"/>
          <w:szCs w:val="32"/>
          <w:cs/>
        </w:rPr>
        <w:t>เศรษฐกิจพอเพียง</w:t>
      </w:r>
      <w:r w:rsidR="008A361D"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="008A361D" w:rsidRPr="008A361D">
        <w:rPr>
          <w:rFonts w:ascii="TH NiramitIT๙" w:hAnsi="TH NiramitIT๙" w:cs="TH NiramitIT๙"/>
          <w:sz w:val="32"/>
          <w:szCs w:val="32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โดยตลอด</w:t>
      </w:r>
      <w:r w:rsidR="008A361D"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="008A361D" w:rsidRPr="008A361D">
        <w:rPr>
          <w:rFonts w:ascii="TH NiramitIT๙" w:hAnsi="TH NiramitIT๙" w:cs="TH NiramitIT๙"/>
          <w:sz w:val="32"/>
          <w:szCs w:val="32"/>
          <w:cs/>
        </w:rPr>
        <w:t>นานกว่า</w:t>
      </w:r>
      <w:r w:rsidR="008A361D"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="008A361D" w:rsidRPr="008A361D">
        <w:rPr>
          <w:rFonts w:ascii="TH NiramitIT๙" w:hAnsi="TH NiramitIT๙" w:cs="TH NiramitIT๙"/>
          <w:sz w:val="32"/>
          <w:szCs w:val="32"/>
          <w:cs/>
        </w:rPr>
        <w:t>30</w:t>
      </w:r>
      <w:r w:rsidR="008A361D"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="008A361D" w:rsidRPr="008A361D">
        <w:rPr>
          <w:rFonts w:ascii="TH NiramitIT๙" w:hAnsi="TH NiramitIT๙" w:cs="TH NiramitIT๙"/>
          <w:sz w:val="32"/>
          <w:szCs w:val="32"/>
          <w:cs/>
        </w:rPr>
        <w:t>ปี</w:t>
      </w:r>
      <w:r w:rsidR="008A361D" w:rsidRPr="008A361D">
        <w:rPr>
          <w:rFonts w:ascii="TH NiramitIT๙" w:hAnsi="TH NiramitIT๙" w:cs="TH NiramitIT๙"/>
          <w:sz w:val="32"/>
          <w:szCs w:val="32"/>
        </w:rPr>
        <w:t>  </w:t>
      </w:r>
      <w:r w:rsidR="008A361D" w:rsidRPr="008A361D">
        <w:rPr>
          <w:rFonts w:ascii="TH NiramitIT๙" w:hAnsi="TH NiramitIT๙" w:cs="TH NiramitIT๙"/>
          <w:sz w:val="32"/>
          <w:szCs w:val="32"/>
          <w:cs/>
        </w:rPr>
        <w:t>เศรษฐกิจพอเพียง</w:t>
      </w:r>
      <w:r w:rsidR="008A361D" w:rsidRPr="008A361D">
        <w:rPr>
          <w:rFonts w:ascii="TH NiramitIT๙" w:hAnsi="TH NiramitIT๙" w:cs="TH NiramitIT๙"/>
          <w:sz w:val="32"/>
          <w:szCs w:val="32"/>
        </w:rPr>
        <w:t xml:space="preserve">   </w:t>
      </w:r>
    </w:p>
    <w:p w:rsidR="008A361D" w:rsidRDefault="008A361D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A361D">
        <w:rPr>
          <w:rFonts w:ascii="TH NiramitIT๙" w:hAnsi="TH NiramitIT๙" w:cs="TH NiramitIT๙"/>
          <w:sz w:val="32"/>
          <w:szCs w:val="32"/>
          <w:cs/>
        </w:rPr>
        <w:t>เป็นปรัชญาชี้ถึงแนวทางการดำรงอยู่และปฏิบัติตนของประชาชนในทุกระดับตั้งแต่ระดับครอบครัว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ระดับชุมชน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จนถึงระดับรัฐบาล</w:t>
      </w:r>
      <w:r w:rsidRPr="008A361D">
        <w:rPr>
          <w:rFonts w:ascii="TH NiramitIT๙" w:hAnsi="TH NiramitIT๙" w:cs="TH NiramitIT๙"/>
          <w:sz w:val="32"/>
          <w:szCs w:val="32"/>
        </w:rPr>
        <w:t> </w:t>
      </w:r>
      <w:r w:rsidRPr="008A361D">
        <w:rPr>
          <w:rFonts w:ascii="TH NiramitIT๙" w:hAnsi="TH NiramitIT๙" w:cs="TH NiramitIT๙"/>
          <w:sz w:val="32"/>
          <w:szCs w:val="32"/>
          <w:cs/>
        </w:rPr>
        <w:t>ทั้งในการพัฒนาและบริหารประเทศให้ดำเนินไป</w:t>
      </w:r>
    </w:p>
    <w:p w:rsidR="008A361D" w:rsidRDefault="008A361D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A361D">
        <w:rPr>
          <w:rFonts w:ascii="TH NiramitIT๙" w:hAnsi="TH NiramitIT๙" w:cs="TH NiramitIT๙"/>
          <w:sz w:val="32"/>
          <w:szCs w:val="32"/>
          <w:cs/>
        </w:rPr>
        <w:t>ในทางสายกลาง</w:t>
      </w:r>
      <w:r w:rsidRPr="008A361D">
        <w:rPr>
          <w:rFonts w:ascii="TH NiramitIT๙" w:hAnsi="TH NiramitIT๙" w:cs="TH NiramitIT๙"/>
          <w:sz w:val="32"/>
          <w:szCs w:val="32"/>
        </w:rPr>
        <w:t xml:space="preserve">   </w:t>
      </w:r>
      <w:r w:rsidRPr="008A361D">
        <w:rPr>
          <w:rFonts w:ascii="TH NiramitIT๙" w:hAnsi="TH NiramitIT๙" w:cs="TH NiramitIT๙"/>
          <w:sz w:val="32"/>
          <w:szCs w:val="32"/>
          <w:cs/>
        </w:rPr>
        <w:t>โดยเฉพาะการพัฒนาเศรษฐกิจเพื่อให้ก้าวทัน ต่อโลกยุคโลกาภิวัฒน์</w:t>
      </w:r>
      <w:r w:rsidRPr="008A361D">
        <w:rPr>
          <w:rFonts w:ascii="TH NiramitIT๙" w:hAnsi="TH NiramitIT๙" w:cs="TH NiramitIT๙"/>
          <w:sz w:val="32"/>
          <w:szCs w:val="32"/>
        </w:rPr>
        <w:t>    </w:t>
      </w:r>
    </w:p>
    <w:p w:rsidR="008A361D" w:rsidRDefault="008A361D" w:rsidP="000F05B9">
      <w:pPr>
        <w:jc w:val="thaiDistribute"/>
        <w:rPr>
          <w:rFonts w:ascii="TH NiramitIT๙" w:hAnsi="TH NiramitIT๙" w:cs="TH NiramitIT๙"/>
          <w:color w:val="000000"/>
        </w:rPr>
      </w:pPr>
      <w:r w:rsidRPr="008A361D">
        <w:rPr>
          <w:rFonts w:ascii="TH NiramitIT๙" w:hAnsi="TH NiramitIT๙" w:cs="TH NiramitIT๙"/>
          <w:sz w:val="32"/>
          <w:szCs w:val="32"/>
          <w:cs/>
        </w:rPr>
        <w:t>ความพอเพียง</w:t>
      </w:r>
      <w:r w:rsidRPr="008A361D">
        <w:rPr>
          <w:rFonts w:ascii="TH NiramitIT๙" w:hAnsi="TH NiramitIT๙" w:cs="TH NiramitIT๙"/>
          <w:sz w:val="32"/>
          <w:szCs w:val="32"/>
        </w:rPr>
        <w:t xml:space="preserve">    </w:t>
      </w:r>
      <w:r w:rsidRPr="008A361D">
        <w:rPr>
          <w:rFonts w:ascii="TH NiramitIT๙" w:hAnsi="TH NiramitIT๙" w:cs="TH NiramitIT๙"/>
          <w:sz w:val="32"/>
          <w:szCs w:val="32"/>
          <w:cs/>
        </w:rPr>
        <w:t>หมายถึง</w:t>
      </w:r>
      <w:r w:rsidRPr="008A361D">
        <w:rPr>
          <w:rFonts w:ascii="TH NiramitIT๙" w:hAnsi="TH NiramitIT๙" w:cs="TH NiramitIT๙"/>
          <w:sz w:val="32"/>
          <w:szCs w:val="32"/>
        </w:rPr>
        <w:t>   </w:t>
      </w:r>
      <w:r w:rsidRPr="008A361D">
        <w:rPr>
          <w:rFonts w:ascii="TH NiramitIT๙" w:hAnsi="TH NiramitIT๙" w:cs="TH NiramitIT๙"/>
          <w:sz w:val="32"/>
          <w:szCs w:val="32"/>
          <w:cs/>
        </w:rPr>
        <w:t>ความพอประมาณ</w:t>
      </w:r>
      <w:bookmarkStart w:id="0" w:name="more"/>
      <w:bookmarkEnd w:id="0"/>
      <w:r w:rsidRPr="008A361D">
        <w:rPr>
          <w:rFonts w:ascii="TH NiramitIT๙" w:hAnsi="TH NiramitIT๙" w:cs="TH NiramitIT๙"/>
          <w:sz w:val="32"/>
          <w:szCs w:val="32"/>
        </w:rPr>
        <w:t> </w:t>
      </w:r>
      <w:r w:rsidRPr="008A361D">
        <w:rPr>
          <w:rFonts w:ascii="TH NiramitIT๙" w:hAnsi="TH NiramitIT๙" w:cs="TH NiramitIT๙"/>
          <w:sz w:val="32"/>
          <w:szCs w:val="32"/>
          <w:cs/>
        </w:rPr>
        <w:t>ความมีเหตุมีผลรวมถึงความจำเป็นที่จะ   ต้องมีระบบภูมิคุ้มกันในตัวที่ดีพอสมควรต่อการมีผลกระทบใด ๆ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อันเกิดจาก การเปลี่ยนแปลงทั้งภายนอกและ ภายใน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ทั้งนี้จะต้องอาศัย</w:t>
      </w:r>
      <w:r w:rsidRPr="008A361D">
        <w:rPr>
          <w:rFonts w:ascii="TH NiramitIT๙" w:hAnsi="TH NiramitIT๙" w:cs="TH NiramitIT๙"/>
          <w:sz w:val="32"/>
          <w:szCs w:val="32"/>
        </w:rPr>
        <w:t>  </w:t>
      </w:r>
      <w:r w:rsidRPr="008A361D">
        <w:rPr>
          <w:rFonts w:ascii="TH NiramitIT๙" w:hAnsi="TH NiramitIT๙" w:cs="TH NiramitIT๙"/>
          <w:sz w:val="32"/>
          <w:szCs w:val="32"/>
          <w:cs/>
        </w:rPr>
        <w:t>ความรอบรู้</w:t>
      </w:r>
      <w:r w:rsidRPr="008A361D">
        <w:rPr>
          <w:rFonts w:ascii="TH NiramitIT๙" w:hAnsi="TH NiramitIT๙" w:cs="TH NiramitIT๙"/>
          <w:sz w:val="32"/>
          <w:szCs w:val="32"/>
        </w:rPr>
        <w:t>  </w:t>
      </w:r>
      <w:r w:rsidRPr="008A361D">
        <w:rPr>
          <w:rFonts w:ascii="TH NiramitIT๙" w:hAnsi="TH NiramitIT๙" w:cs="TH NiramitIT๙"/>
          <w:sz w:val="32"/>
          <w:szCs w:val="32"/>
          <w:cs/>
        </w:rPr>
        <w:t>รอบคอบ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และความระมัดระวัง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อย่างยิ่งในการนำวัตถุต่าง ๆ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มาใช้ในการวางแผน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และการดำเนินงานทุกขั้นตอน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และขณะเดียวกันจะต้องเสริมสร้างพื้นฐานจิตใจของคนในชาติโดยเฉพาะเจ้าหน้าที่ของรัฐ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นักทฤษฎี</w:t>
      </w:r>
      <w:r w:rsidRPr="008A361D">
        <w:rPr>
          <w:rFonts w:ascii="TH NiramitIT๙" w:hAnsi="TH NiramitIT๙" w:cs="TH NiramitIT๙"/>
          <w:sz w:val="32"/>
          <w:szCs w:val="32"/>
        </w:rPr>
        <w:t xml:space="preserve">    </w:t>
      </w:r>
      <w:r w:rsidRPr="008A361D">
        <w:rPr>
          <w:rFonts w:ascii="TH NiramitIT๙" w:hAnsi="TH NiramitIT๙" w:cs="TH NiramitIT๙"/>
          <w:sz w:val="32"/>
          <w:szCs w:val="32"/>
          <w:cs/>
        </w:rPr>
        <w:t>และนักธุรกิจในทุกระดับให้สำนึกใน</w:t>
      </w:r>
      <w:r w:rsidRPr="008A361D">
        <w:rPr>
          <w:rFonts w:ascii="TH NiramitIT๙" w:hAnsi="TH NiramitIT๙" w:cs="TH NiramitIT๙"/>
          <w:sz w:val="32"/>
          <w:szCs w:val="32"/>
        </w:rPr>
        <w:t>   </w:t>
      </w:r>
      <w:r w:rsidRPr="008A361D">
        <w:rPr>
          <w:rFonts w:ascii="TH NiramitIT๙" w:hAnsi="TH NiramitIT๙" w:cs="TH NiramitIT๙"/>
          <w:sz w:val="32"/>
          <w:szCs w:val="32"/>
          <w:cs/>
        </w:rPr>
        <w:t>คุณธรรม</w:t>
      </w:r>
      <w:r w:rsidRPr="008A361D">
        <w:rPr>
          <w:rFonts w:ascii="TH NiramitIT๙" w:hAnsi="TH NiramitIT๙" w:cs="TH NiramitIT๙"/>
          <w:sz w:val="32"/>
          <w:szCs w:val="32"/>
        </w:rPr>
        <w:t>   </w:t>
      </w:r>
      <w:r w:rsidRPr="008A361D">
        <w:rPr>
          <w:rFonts w:ascii="TH NiramitIT๙" w:hAnsi="TH NiramitIT๙" w:cs="TH NiramitIT๙"/>
          <w:sz w:val="32"/>
          <w:szCs w:val="32"/>
          <w:cs/>
        </w:rPr>
        <w:t>ความซื่อสัตย์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ให้มีความรอบรู้ที่เหมาะสม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ดำเนินชีวิตด้วยความอดทน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ความเพียร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มีสติปัญญาและความรอบคอบ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เพื่อให้สมดุลและพร้อมต่อการรองรับการเปลี่ยนแปลงอย่างรวดเร็ว</w:t>
      </w:r>
      <w:r w:rsidRPr="008A361D">
        <w:rPr>
          <w:rFonts w:ascii="TH NiramitIT๙" w:hAnsi="TH NiramitIT๙" w:cs="TH NiramitIT๙"/>
          <w:sz w:val="32"/>
          <w:szCs w:val="32"/>
        </w:rPr>
        <w:t xml:space="preserve">   </w:t>
      </w:r>
      <w:r w:rsidRPr="008A361D">
        <w:rPr>
          <w:rFonts w:ascii="TH NiramitIT๙" w:hAnsi="TH NiramitIT๙" w:cs="TH NiramitIT๙"/>
          <w:sz w:val="32"/>
          <w:szCs w:val="32"/>
          <w:cs/>
        </w:rPr>
        <w:t>และกว้างขวางทั้ง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ด้านวัตถุ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สังคม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สิ่งแวดล้อม และวัฒนธรรมจากโลกภายนอกได้เป็นอย่างดี</w:t>
      </w:r>
      <w:r w:rsidR="003306A5">
        <w:rPr>
          <w:rFonts w:ascii="TH NiramitIT๙" w:hAnsi="TH NiramitIT๙" w:cs="TH NiramitIT๙" w:hint="cs"/>
          <w:color w:val="000000"/>
          <w:cs/>
        </w:rPr>
        <w:tab/>
      </w:r>
    </w:p>
    <w:p w:rsidR="003306A5" w:rsidRPr="008A361D" w:rsidRDefault="008A361D" w:rsidP="000F05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จากหลักการและเหตุผลดังกล่า</w:t>
      </w:r>
      <w:r w:rsidR="00282066">
        <w:rPr>
          <w:rFonts w:ascii="TH NiramitIT๙" w:hAnsi="TH NiramitIT๙" w:cs="TH NiramitIT๙" w:hint="cs"/>
          <w:color w:val="000000"/>
          <w:sz w:val="32"/>
          <w:szCs w:val="32"/>
          <w:cs/>
        </w:rPr>
        <w:t>ว องค์การบริหารส่วนตำบลคลองเส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จึงเห็นถึงความสำคัญในการสร้างอาชีพ สร้างรายได้ เพื่อให้ประชาชนในพื้นที่ได้มีรายได้เสริมเพื่อให้สามารถเลี้ยงตนเองได้ เมื่อเหลือจากการบริโภคก็สามารถนำไปขายเพื่อสร้างรายได้อีกทางหนึ่ง</w:t>
      </w:r>
    </w:p>
    <w:p w:rsidR="003306A5" w:rsidRPr="00BC0FF2" w:rsidRDefault="003306A5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3.วัตถุประสงค์</w:t>
      </w:r>
    </w:p>
    <w:p w:rsidR="008A361D" w:rsidRDefault="003306A5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cs/>
        </w:rPr>
        <w:tab/>
      </w:r>
      <w:r w:rsidR="008A361D" w:rsidRPr="008A361D">
        <w:rPr>
          <w:rFonts w:ascii="TH NiramitIT๙" w:hAnsi="TH NiramitIT๙" w:cs="TH NiramitIT๙"/>
          <w:sz w:val="32"/>
          <w:szCs w:val="32"/>
        </w:rPr>
        <w:t xml:space="preserve"> 1.  </w:t>
      </w:r>
      <w:r w:rsidR="008A361D" w:rsidRPr="008A361D">
        <w:rPr>
          <w:rFonts w:ascii="TH NiramitIT๙" w:hAnsi="TH NiramitIT๙" w:cs="TH NiramitIT๙"/>
          <w:sz w:val="32"/>
          <w:szCs w:val="32"/>
          <w:cs/>
        </w:rPr>
        <w:t>เพื่อส่งเสริมและพัฒนาอาชีพให้แก่</w:t>
      </w:r>
      <w:r w:rsidR="008A361D">
        <w:rPr>
          <w:rFonts w:ascii="TH NiramitIT๙" w:hAnsi="TH NiramitIT๙" w:cs="TH NiramitIT๙"/>
          <w:sz w:val="32"/>
          <w:szCs w:val="32"/>
        </w:rPr>
        <w:t xml:space="preserve"> </w:t>
      </w:r>
      <w:r w:rsidR="008A361D">
        <w:rPr>
          <w:rFonts w:ascii="TH NiramitIT๙" w:hAnsi="TH NiramitIT๙" w:cs="TH NiramitIT๙" w:hint="cs"/>
          <w:sz w:val="32"/>
          <w:szCs w:val="32"/>
          <w:cs/>
        </w:rPr>
        <w:t xml:space="preserve">คณะผู้บริหาร ส.อบต. พนักงานส่วนตำบล </w:t>
      </w:r>
    </w:p>
    <w:p w:rsidR="008A361D" w:rsidRPr="008A361D" w:rsidRDefault="008A361D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พนักงานจ้าง </w:t>
      </w:r>
      <w:r w:rsidR="005B4360">
        <w:rPr>
          <w:rFonts w:ascii="TH NiramitIT๙" w:hAnsi="TH NiramitIT๙" w:cs="TH NiramitIT๙" w:hint="cs"/>
          <w:sz w:val="32"/>
          <w:szCs w:val="32"/>
          <w:cs/>
        </w:rPr>
        <w:t>และประชาชนในพื้นที่ตำบลคลองเส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ตามแนวปรัชญาเศรษฐกิจ</w:t>
      </w:r>
      <w:r>
        <w:rPr>
          <w:rFonts w:ascii="TH NiramitIT๙" w:hAnsi="TH NiramitIT๙" w:cs="TH NiramitIT๙" w:hint="cs"/>
          <w:sz w:val="32"/>
          <w:szCs w:val="32"/>
          <w:cs/>
        </w:rPr>
        <w:t>กิจพอเพียง</w:t>
      </w:r>
    </w:p>
    <w:p w:rsidR="008A361D" w:rsidRPr="008A361D" w:rsidRDefault="008A361D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8A361D">
        <w:rPr>
          <w:rFonts w:ascii="TH NiramitIT๙" w:hAnsi="TH NiramitIT๙" w:cs="TH NiramitIT๙"/>
          <w:sz w:val="32"/>
          <w:szCs w:val="32"/>
        </w:rPr>
        <w:t>2.  </w:t>
      </w:r>
      <w:r w:rsidRPr="008A361D">
        <w:rPr>
          <w:rFonts w:ascii="TH NiramitIT๙" w:hAnsi="TH NiramitIT๙" w:cs="TH NiramitIT๙"/>
          <w:sz w:val="32"/>
          <w:szCs w:val="32"/>
          <w:cs/>
        </w:rPr>
        <w:t>เพื่อตอบสนองยุทธศาสตร์การแก้ไขปัญหาความยากจนของรัฐบาล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โดยการสร้างอาชีพสร้างรายได้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จากการทำการเกษตรตามแนวเศรษฐกิจพอเพียง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ลดรายจ่าย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สร้างรายได้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ขยายโอกาสเข้าถึงแหล่งทุนในระบบ</w:t>
      </w:r>
    </w:p>
    <w:p w:rsidR="008A361D" w:rsidRPr="008A361D" w:rsidRDefault="008A361D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           </w:t>
      </w:r>
      <w:r w:rsidRPr="008A361D">
        <w:rPr>
          <w:rFonts w:ascii="TH NiramitIT๙" w:hAnsi="TH NiramitIT๙" w:cs="TH NiramitIT๙"/>
          <w:sz w:val="32"/>
          <w:szCs w:val="32"/>
          <w:cs/>
        </w:rPr>
        <w:t>3.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เพื่อให้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คณะผู้บริหาร ส.อบต. พนักงานส่วนตำบล พนักงานจ้าง และประ</w:t>
      </w:r>
      <w:r w:rsidR="00D56F2B">
        <w:rPr>
          <w:rFonts w:ascii="TH NiramitIT๙" w:hAnsi="TH NiramitIT๙" w:cs="TH NiramitIT๙" w:hint="cs"/>
          <w:sz w:val="32"/>
          <w:szCs w:val="32"/>
          <w:cs/>
        </w:rPr>
        <w:t>ชาชนในพื้นที่ตำบลคลองเส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Pr="008A361D">
        <w:rPr>
          <w:rFonts w:ascii="TH NiramitIT๙" w:hAnsi="TH NiramitIT๙" w:cs="TH NiramitIT๙"/>
          <w:sz w:val="32"/>
          <w:szCs w:val="32"/>
          <w:cs/>
        </w:rPr>
        <w:t>นำความรู้จากการอบรมภาควิชาการและการศึกษาดูงานเพื่อนำไปขยายผลประกอบกิจกรรมในพื้นที่ทำกินของตนเองอย่างยั่งยืน</w:t>
      </w:r>
      <w:r w:rsidRPr="008A361D">
        <w:rPr>
          <w:rFonts w:ascii="TH NiramitIT๙" w:hAnsi="TH NiramitIT๙" w:cs="TH NiramitIT๙"/>
          <w:sz w:val="32"/>
          <w:szCs w:val="32"/>
        </w:rPr>
        <w:t>  </w:t>
      </w:r>
      <w:r w:rsidRPr="008A361D">
        <w:rPr>
          <w:rFonts w:ascii="TH NiramitIT๙" w:hAnsi="TH NiramitIT๙" w:cs="TH NiramitIT๙"/>
          <w:sz w:val="32"/>
          <w:szCs w:val="32"/>
          <w:cs/>
        </w:rPr>
        <w:t>สังคมอยู่เย็นเป็นสุข</w:t>
      </w:r>
      <w:r w:rsidRPr="008A361D">
        <w:rPr>
          <w:rFonts w:ascii="TH NiramitIT๙" w:hAnsi="TH NiramitIT๙" w:cs="TH NiramitIT๙"/>
          <w:sz w:val="32"/>
          <w:szCs w:val="32"/>
        </w:rPr>
        <w:t>  </w:t>
      </w:r>
      <w:r w:rsidRPr="008A361D">
        <w:rPr>
          <w:rFonts w:ascii="TH NiramitIT๙" w:hAnsi="TH NiramitIT๙" w:cs="TH NiramitIT๙"/>
          <w:sz w:val="32"/>
          <w:szCs w:val="32"/>
          <w:cs/>
        </w:rPr>
        <w:t>อีกทั้งเป็นการพัฒนา</w:t>
      </w:r>
      <w:r w:rsidRPr="008A361D">
        <w:rPr>
          <w:rFonts w:ascii="TH NiramitIT๙" w:hAnsi="TH NiramitIT๙" w:cs="TH NiramitIT๙"/>
          <w:sz w:val="32"/>
          <w:szCs w:val="32"/>
          <w:cs/>
        </w:rPr>
        <w:lastRenderedPageBreak/>
        <w:t>คุณภาพชีวิตสมาชิกให้เป็นไปตามทิศทางตามแผนพัฒนาเศรษฐกิจและสังคมฉบับที่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10 ที่มุ่งสร้างชุมชนเข้มแข็งโดยเน้นปรัชญาเศรษฐกิจพอเพียงเพื่อสร้างสังคมอยู่เย็นเป็นสุข</w:t>
      </w:r>
    </w:p>
    <w:p w:rsidR="003306A5" w:rsidRPr="00BC0FF2" w:rsidRDefault="003306A5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4.เป้าหมาย</w:t>
      </w:r>
    </w:p>
    <w:p w:rsidR="003306A5" w:rsidRPr="008A361D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ผู้บริหารท้องถิ่น สมาชิ</w:t>
      </w:r>
      <w:r w:rsidR="008A361D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กสภาท้องถิ่น พนักงานส่วนตำบล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พนักงานจ้าง</w:t>
      </w:r>
      <w:r w:rsidR="008A361D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="00244A7F">
        <w:rPr>
          <w:rFonts w:ascii="TH NiramitIT๙" w:hAnsi="TH NiramitIT๙" w:cs="TH NiramitIT๙" w:hint="cs"/>
          <w:color w:val="000000"/>
          <w:sz w:val="32"/>
          <w:szCs w:val="32"/>
          <w:cs/>
        </w:rPr>
        <w:t>และประชาชนในพื้นที่ตำบลคลองเส</w:t>
      </w:r>
      <w:r w:rsidR="008A361D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3306A5" w:rsidRPr="00BC0FF2" w:rsidRDefault="003306A5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5.พื้นที่ดำเนินการ</w:t>
      </w:r>
    </w:p>
    <w:p w:rsidR="003306A5" w:rsidRDefault="00244A7F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องค์การบริหารส่วนตำบลคลองเส </w:t>
      </w:r>
      <w:r w:rsidR="003306A5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3306A5" w:rsidRPr="00BC0FF2" w:rsidRDefault="003306A5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6.วิธีดำเนินการ</w:t>
      </w: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1.จัดทำโครงการเพื่อขออนุมัติจากผู้บริหารท้องถิ่น</w:t>
      </w: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3.ประสานงานกับหน่วยงานที่เกี่ยวข้อง เพื่อจัดหาวิทยากร</w:t>
      </w:r>
    </w:p>
    <w:p w:rsidR="003306A5" w:rsidRPr="008A361D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4.จัดทำกำหนดการและหัวข้อการอบรม</w:t>
      </w:r>
      <w:r w:rsidR="008A361D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="008A361D">
        <w:rPr>
          <w:rFonts w:ascii="TH NiramitIT๙" w:hAnsi="TH NiramitIT๙" w:cs="TH NiramitIT๙" w:hint="cs"/>
          <w:color w:val="000000"/>
          <w:sz w:val="32"/>
          <w:szCs w:val="32"/>
          <w:cs/>
        </w:rPr>
        <w:t>และสาธิตการทำแปลงเกษตรตัวอย่าง</w:t>
      </w: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5.สรุปผลในภาพรวมและรายงานผลการดำเนินการตามโครงการให้ผู้บริหารท้องถิ่นทราบ</w:t>
      </w:r>
    </w:p>
    <w:p w:rsidR="003306A5" w:rsidRPr="00BC0FF2" w:rsidRDefault="003306A5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7.ระยะเวลาดำเนินงาน</w:t>
      </w: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 ปี (ปีงบประมาณ พ.ศ. 2561-2564)</w:t>
      </w:r>
    </w:p>
    <w:p w:rsidR="003306A5" w:rsidRPr="00BC0FF2" w:rsidRDefault="003306A5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8.งบประมาณที่ใช้ในการดำเนินการ</w:t>
      </w: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8A361D">
        <w:rPr>
          <w:rFonts w:ascii="TH NiramitIT๙" w:hAnsi="TH NiramitIT๙" w:cs="TH NiramitIT๙" w:hint="cs"/>
          <w:color w:val="000000"/>
          <w:sz w:val="32"/>
          <w:szCs w:val="32"/>
          <w:cs/>
        </w:rPr>
        <w:t>20,000.- บาท (สองหมื่น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บาทถ้วน)</w:t>
      </w:r>
    </w:p>
    <w:p w:rsidR="003306A5" w:rsidRPr="00BC0FF2" w:rsidRDefault="003306A5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9.ผู้รับผิดชอบโครงการ</w:t>
      </w: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สำนักปล</w:t>
      </w:r>
      <w:r w:rsidR="003C77FC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ัด องค์การบริหารส่วนตำบลคลองเส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3306A5" w:rsidRPr="00BC0FF2" w:rsidRDefault="003306A5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10.ตัวชี้วัด/ผลลัพธ์</w:t>
      </w:r>
    </w:p>
    <w:p w:rsidR="008A361D" w:rsidRDefault="003306A5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8A361D" w:rsidRPr="008A361D">
        <w:rPr>
          <w:rFonts w:ascii="TH NiramitIT๙" w:hAnsi="TH NiramitIT๙" w:cs="TH NiramitIT๙"/>
          <w:sz w:val="32"/>
          <w:szCs w:val="32"/>
        </w:rPr>
        <w:t xml:space="preserve"> 1.  </w:t>
      </w:r>
      <w:r w:rsidR="008A361D"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="008A361D" w:rsidRPr="008A361D">
        <w:rPr>
          <w:rFonts w:ascii="TH NiramitIT๙" w:hAnsi="TH NiramitIT๙" w:cs="TH NiramitIT๙"/>
          <w:sz w:val="32"/>
          <w:szCs w:val="32"/>
          <w:cs/>
        </w:rPr>
        <w:t>ส่งเสริมและพัฒนาอาชีพให้แก่</w:t>
      </w:r>
      <w:r w:rsidR="008A361D">
        <w:rPr>
          <w:rFonts w:ascii="TH NiramitIT๙" w:hAnsi="TH NiramitIT๙" w:cs="TH NiramitIT๙"/>
          <w:sz w:val="32"/>
          <w:szCs w:val="32"/>
        </w:rPr>
        <w:t xml:space="preserve"> </w:t>
      </w:r>
      <w:r w:rsidR="008A361D">
        <w:rPr>
          <w:rFonts w:ascii="TH NiramitIT๙" w:hAnsi="TH NiramitIT๙" w:cs="TH NiramitIT๙" w:hint="cs"/>
          <w:sz w:val="32"/>
          <w:szCs w:val="32"/>
          <w:cs/>
        </w:rPr>
        <w:t xml:space="preserve">คณะผู้บริหาร ส.อบต. พนักงานส่วนตำบล </w:t>
      </w:r>
    </w:p>
    <w:p w:rsidR="008A361D" w:rsidRPr="008A361D" w:rsidRDefault="008A361D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พนักงานจ้าง </w:t>
      </w:r>
      <w:r w:rsidR="001C1747">
        <w:rPr>
          <w:rFonts w:ascii="TH NiramitIT๙" w:hAnsi="TH NiramitIT๙" w:cs="TH NiramitIT๙" w:hint="cs"/>
          <w:sz w:val="32"/>
          <w:szCs w:val="32"/>
          <w:cs/>
        </w:rPr>
        <w:t>และประชาชนในพื้นที่ตำบลคลองเส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ตามแนวปรัชญาเศรษฐกิจ</w:t>
      </w:r>
      <w:r>
        <w:rPr>
          <w:rFonts w:ascii="TH NiramitIT๙" w:hAnsi="TH NiramitIT๙" w:cs="TH NiramitIT๙" w:hint="cs"/>
          <w:sz w:val="32"/>
          <w:szCs w:val="32"/>
          <w:cs/>
        </w:rPr>
        <w:t>กิจพอเพียง</w:t>
      </w:r>
    </w:p>
    <w:p w:rsidR="008A361D" w:rsidRPr="008A361D" w:rsidRDefault="008A361D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8A361D">
        <w:rPr>
          <w:rFonts w:ascii="TH NiramitIT๙" w:hAnsi="TH NiramitIT๙" w:cs="TH NiramitIT๙"/>
          <w:sz w:val="32"/>
          <w:szCs w:val="32"/>
        </w:rPr>
        <w:t>2.  </w:t>
      </w:r>
      <w:r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Pr="008A361D">
        <w:rPr>
          <w:rFonts w:ascii="TH NiramitIT๙" w:hAnsi="TH NiramitIT๙" w:cs="TH NiramitIT๙"/>
          <w:sz w:val="32"/>
          <w:szCs w:val="32"/>
          <w:cs/>
        </w:rPr>
        <w:t>ตอบสนองยุทธศาสตร์การแก้ไขปัญหาความยากจนของรัฐบาล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โดยการสร้างอาชีพสร้างรายได้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จากการทำการเกษตรตามแนวเศรษฐกิจพอเพียง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ลดรายจ่าย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สร้างรายได้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ขยายโอกาสเข้าถึงแหล่งทุนในระบบ</w:t>
      </w:r>
    </w:p>
    <w:p w:rsidR="008A361D" w:rsidRDefault="008A361D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           </w:t>
      </w:r>
      <w:r w:rsidRPr="008A361D">
        <w:rPr>
          <w:rFonts w:ascii="TH NiramitIT๙" w:hAnsi="TH NiramitIT๙" w:cs="TH NiramitIT๙"/>
          <w:sz w:val="32"/>
          <w:szCs w:val="32"/>
          <w:cs/>
        </w:rPr>
        <w:t>3.</w:t>
      </w:r>
      <w:r w:rsidRPr="008A361D">
        <w:rPr>
          <w:rFonts w:ascii="TH NiramitIT๙" w:hAnsi="TH NiramitIT๙" w:cs="TH NiramitIT๙"/>
          <w:sz w:val="32"/>
          <w:szCs w:val="32"/>
        </w:rPr>
        <w:t> </w:t>
      </w:r>
      <w:r>
        <w:rPr>
          <w:rFonts w:ascii="TH NiramitIT๙" w:hAnsi="TH NiramitIT๙" w:cs="TH NiramitIT๙" w:hint="cs"/>
          <w:sz w:val="32"/>
          <w:szCs w:val="32"/>
          <w:cs/>
        </w:rPr>
        <w:t>คณะผู้บริหาร ส.อบต. พนักงานส่วนตำบล พนักงานจ้าง และประชาชนในพื้นที่ตำบล</w:t>
      </w:r>
    </w:p>
    <w:p w:rsidR="008A361D" w:rsidRPr="008A361D" w:rsidRDefault="008A361D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ถ้ำพรรณรา 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Pr="008A361D">
        <w:rPr>
          <w:rFonts w:ascii="TH NiramitIT๙" w:hAnsi="TH NiramitIT๙" w:cs="TH NiramitIT๙"/>
          <w:sz w:val="32"/>
          <w:szCs w:val="32"/>
          <w:cs/>
        </w:rPr>
        <w:t>นำความรู้จากการอบรมภาควิชาการและการศึกษาดูงานเพื่อนำไปขยายผลประกอบกิจกรรมในพื้นที่ทำกินของตนเองอย่างยั่งยืน</w:t>
      </w:r>
      <w:r w:rsidRPr="008A361D">
        <w:rPr>
          <w:rFonts w:ascii="TH NiramitIT๙" w:hAnsi="TH NiramitIT๙" w:cs="TH NiramitIT๙"/>
          <w:sz w:val="32"/>
          <w:szCs w:val="32"/>
        </w:rPr>
        <w:t>  </w:t>
      </w:r>
      <w:r w:rsidRPr="008A361D">
        <w:rPr>
          <w:rFonts w:ascii="TH NiramitIT๙" w:hAnsi="TH NiramitIT๙" w:cs="TH NiramitIT๙"/>
          <w:sz w:val="32"/>
          <w:szCs w:val="32"/>
          <w:cs/>
        </w:rPr>
        <w:t>สังคมอยู่เย็นเป็นสุข</w:t>
      </w:r>
      <w:r w:rsidRPr="008A361D">
        <w:rPr>
          <w:rFonts w:ascii="TH NiramitIT๙" w:hAnsi="TH NiramitIT๙" w:cs="TH NiramitIT๙"/>
          <w:sz w:val="32"/>
          <w:szCs w:val="32"/>
        </w:rPr>
        <w:t>  </w:t>
      </w:r>
      <w:r w:rsidRPr="008A361D">
        <w:rPr>
          <w:rFonts w:ascii="TH NiramitIT๙" w:hAnsi="TH NiramitIT๙" w:cs="TH NiramitIT๙"/>
          <w:sz w:val="32"/>
          <w:szCs w:val="32"/>
          <w:cs/>
        </w:rPr>
        <w:t>อีกทั้งเป็นการพัฒนาคุณภาพชีวิต</w:t>
      </w:r>
      <w:r w:rsidRPr="008A361D">
        <w:rPr>
          <w:rFonts w:ascii="TH NiramitIT๙" w:hAnsi="TH NiramitIT๙" w:cs="TH NiramitIT๙"/>
          <w:sz w:val="32"/>
          <w:szCs w:val="32"/>
          <w:cs/>
        </w:rPr>
        <w:lastRenderedPageBreak/>
        <w:t>สมาชิกให้เป็นไปตามทิศทางตามแผนพัฒนาเศรษฐกิจและสังคมฉบับที่</w:t>
      </w:r>
      <w:r w:rsidRPr="008A361D">
        <w:rPr>
          <w:rFonts w:ascii="TH NiramitIT๙" w:hAnsi="TH NiramitIT๙" w:cs="TH NiramitIT๙"/>
          <w:sz w:val="32"/>
          <w:szCs w:val="32"/>
        </w:rPr>
        <w:t xml:space="preserve">  </w:t>
      </w:r>
      <w:r w:rsidRPr="008A361D">
        <w:rPr>
          <w:rFonts w:ascii="TH NiramitIT๙" w:hAnsi="TH NiramitIT๙" w:cs="TH NiramitIT๙"/>
          <w:sz w:val="32"/>
          <w:szCs w:val="32"/>
          <w:cs/>
        </w:rPr>
        <w:t>10 ที่มุ่งสร้างชุมชนเข้มแข็งโดยเน้นปรัชญาเศรษฐกิจพอเพียงเพื่อสร้างสังคมอยู่เย็นเป็นสุข</w:t>
      </w: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P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306A5" w:rsidRDefault="003306A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Pr="009C06EF" w:rsidRDefault="00163653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 xml:space="preserve">1.ชื่อโครงการ </w:t>
      </w:r>
      <w:r w:rsidRPr="009C06EF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: </w:t>
      </w: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โครงการ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ปลูกผักสวนครัวรั้วกินได้</w:t>
      </w:r>
    </w:p>
    <w:p w:rsidR="00163653" w:rsidRPr="009C06EF" w:rsidRDefault="00163653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2.หลักการและเหตุผล</w:t>
      </w:r>
    </w:p>
    <w:p w:rsidR="002844B7" w:rsidRPr="002844B7" w:rsidRDefault="002844B7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2844B7">
        <w:rPr>
          <w:rFonts w:ascii="TH NiramitIT๙" w:hAnsi="TH NiramitIT๙" w:cs="TH NiramitIT๙"/>
          <w:sz w:val="32"/>
          <w:szCs w:val="32"/>
          <w:cs/>
        </w:rPr>
        <w:t xml:space="preserve">เนื่องจากชาวบ้านมีปัญหาการว่างงานไม่มีรายได้ที่เพียงพอ จึงได้ร่วมกันจัดทำ </w:t>
      </w:r>
      <w:r w:rsidRPr="002844B7">
        <w:rPr>
          <w:rFonts w:ascii="TH NiramitIT๙" w:hAnsi="TH NiramitIT๙" w:cs="TH NiramitIT๙"/>
          <w:sz w:val="32"/>
          <w:szCs w:val="32"/>
        </w:rPr>
        <w:t>“</w:t>
      </w:r>
      <w:r w:rsidRPr="002844B7">
        <w:rPr>
          <w:rFonts w:ascii="TH NiramitIT๙" w:hAnsi="TH NiramitIT๙" w:cs="TH NiramitIT๙"/>
          <w:sz w:val="32"/>
          <w:szCs w:val="32"/>
          <w:cs/>
        </w:rPr>
        <w:t>โครงการปลูกผักสวนครัวรั้วกินได้เพื่อนำไปสู่อาชีพ</w:t>
      </w:r>
      <w:r w:rsidRPr="002844B7">
        <w:rPr>
          <w:rFonts w:ascii="TH NiramitIT๙" w:hAnsi="TH NiramitIT๙" w:cs="TH NiramitIT๙"/>
          <w:sz w:val="32"/>
          <w:szCs w:val="32"/>
        </w:rPr>
        <w:t xml:space="preserve">” </w:t>
      </w:r>
      <w:r w:rsidRPr="002844B7">
        <w:rPr>
          <w:rFonts w:ascii="TH NiramitIT๙" w:hAnsi="TH NiramitIT๙" w:cs="TH NiramitIT๙"/>
          <w:sz w:val="32"/>
          <w:szCs w:val="32"/>
          <w:cs/>
        </w:rPr>
        <w:t>ขึ้น  เนื่องจากผักเป็นพืชที่ปลูกได้ง่าย และผักยังเป็นพืชเศรษฐกิจที่สร้างรายได้ให้ผู้ปลูกได้เป็นอย่างดี เพราะผักเป็นอาหารที่มีประโยชน์และมีคุณค่าทางอาหารสูง สามารถนำไปปรุงเป็นอาหารได้หลายอย่าง และมีราคาค่อนข้างถูกเมื่อเปรียบเทียบกับอาหารชนิดอื่น สามารถบริโภคได้ทุกเพศทุกวัย  ดังนั้นผักจึงเป็นที่ต้องการของผู้บริโภคเป็นจำนวนมาก จึงให้เกษตรกรที่ว่างงานมีความรู้ความสามารถและทักษะในการประกอบอาชีพ  เป็นการแก้ปัญหาการว่างงานและส่งเสริมความเข้มแข็งให้แก่เศรษฐกิจชุมชนและนำไปเป็นแนวทางในการประกอบอาชีพในอนาคตได้อย่างมั่นคงและยั่งยืน</w:t>
      </w:r>
    </w:p>
    <w:p w:rsidR="00163653" w:rsidRPr="008A361D" w:rsidRDefault="00163653" w:rsidP="000F05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จากหลักการและเหตุผลดังกล่า</w:t>
      </w:r>
      <w:r w:rsidR="00780274">
        <w:rPr>
          <w:rFonts w:ascii="TH NiramitIT๙" w:hAnsi="TH NiramitIT๙" w:cs="TH NiramitIT๙" w:hint="cs"/>
          <w:color w:val="000000"/>
          <w:sz w:val="32"/>
          <w:szCs w:val="32"/>
          <w:cs/>
        </w:rPr>
        <w:t>ว องค์การบริหารส่วนตำบลคลองเส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จึงเห็นถึงความสำคัญใน</w:t>
      </w:r>
      <w:r w:rsidR="002844B7">
        <w:rPr>
          <w:rFonts w:ascii="TH NiramitIT๙" w:hAnsi="TH NiramitIT๙" w:cs="TH NiramitIT๙" w:hint="cs"/>
          <w:color w:val="000000"/>
          <w:sz w:val="32"/>
          <w:szCs w:val="32"/>
          <w:cs/>
        </w:rPr>
        <w:t>ปลูกผักเพื่อบริโภค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="002844B7">
        <w:rPr>
          <w:rFonts w:ascii="TH NiramitIT๙" w:hAnsi="TH NiramitIT๙" w:cs="TH NiramitIT๙" w:hint="cs"/>
          <w:color w:val="000000"/>
          <w:sz w:val="32"/>
          <w:szCs w:val="32"/>
          <w:cs/>
        </w:rPr>
        <w:t>และ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สร้างรายได้ เพื่อให้ประชาชนในพื้นที่ได้มีรายได้เสริมเพื่อให้สามารถเลี้ยงตนเองได้ เมื่อเหลือจากการบริโภคก็สามารถนำไปขายเพื่อสร้างรายได้อีกทางหนึ่ง</w:t>
      </w:r>
    </w:p>
    <w:p w:rsidR="00163653" w:rsidRPr="00BC0FF2" w:rsidRDefault="00163653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3.วัตถุประสงค์</w:t>
      </w:r>
    </w:p>
    <w:p w:rsidR="00726CB7" w:rsidRPr="00726CB7" w:rsidRDefault="00726CB7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726CB7">
        <w:rPr>
          <w:rFonts w:ascii="TH NiramitIT๙" w:hAnsi="TH NiramitIT๙" w:cs="TH NiramitIT๙"/>
          <w:sz w:val="32"/>
          <w:szCs w:val="32"/>
          <w:cs/>
        </w:rPr>
        <w:t xml:space="preserve">๑.  เพื่อกระจายรายได้ในระดับหมู่บ้าน    </w:t>
      </w:r>
    </w:p>
    <w:p w:rsidR="00726CB7" w:rsidRPr="00726CB7" w:rsidRDefault="00726CB7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726CB7">
        <w:rPr>
          <w:rFonts w:ascii="TH NiramitIT๙" w:hAnsi="TH NiramitIT๙" w:cs="TH NiramitIT๙"/>
          <w:sz w:val="32"/>
          <w:szCs w:val="32"/>
          <w:cs/>
        </w:rPr>
        <w:t xml:space="preserve">๒.  </w:t>
      </w:r>
      <w:r>
        <w:rPr>
          <w:rFonts w:ascii="TH NiramitIT๙" w:hAnsi="TH NiramitIT๙" w:cs="TH NiramitIT๙" w:hint="cs"/>
          <w:sz w:val="32"/>
          <w:szCs w:val="32"/>
          <w:cs/>
        </w:rPr>
        <w:t>เพื่อ</w:t>
      </w:r>
      <w:r w:rsidRPr="00726CB7">
        <w:rPr>
          <w:rFonts w:ascii="TH NiramitIT๙" w:hAnsi="TH NiramitIT๙" w:cs="TH NiramitIT๙"/>
          <w:sz w:val="32"/>
          <w:szCs w:val="32"/>
          <w:cs/>
        </w:rPr>
        <w:t>สร้างอาชีพ และเพิ่มรายได้ให้</w:t>
      </w:r>
      <w:r>
        <w:rPr>
          <w:rFonts w:ascii="TH NiramitIT๙" w:hAnsi="TH NiramitIT๙" w:cs="TH NiramitIT๙" w:hint="cs"/>
          <w:sz w:val="32"/>
          <w:szCs w:val="32"/>
          <w:cs/>
        </w:rPr>
        <w:t>ประชาชน</w:t>
      </w:r>
    </w:p>
    <w:p w:rsidR="00726CB7" w:rsidRPr="00726CB7" w:rsidRDefault="00726CB7" w:rsidP="000F05B9">
      <w:pPr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26CB7">
        <w:rPr>
          <w:rFonts w:ascii="TH NiramitIT๙" w:hAnsi="TH NiramitIT๙" w:cs="TH NiramitIT๙"/>
          <w:sz w:val="32"/>
          <w:szCs w:val="32"/>
          <w:cs/>
        </w:rPr>
        <w:t>๓.  เพื่อเพิ่มมูลค่าเพิ่มของทรัพยากรที่มีอยู่ในท้องถิ่นเดิม</w:t>
      </w:r>
    </w:p>
    <w:p w:rsidR="00163653" w:rsidRPr="00BC0FF2" w:rsidRDefault="00163653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4.เป้าหมาย</w:t>
      </w:r>
    </w:p>
    <w:p w:rsidR="00163653" w:rsidRPr="008A361D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ผู้บริหารท้องถิ่น สมาชิกสภาท้องถิ่น พนักงานส่วนตำบล  พนักงานจ้าง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="00AE554A">
        <w:rPr>
          <w:rFonts w:ascii="TH NiramitIT๙" w:hAnsi="TH NiramitIT๙" w:cs="TH NiramitIT๙" w:hint="cs"/>
          <w:color w:val="000000"/>
          <w:sz w:val="32"/>
          <w:szCs w:val="32"/>
          <w:cs/>
        </w:rPr>
        <w:t>และประชาชนในพื้นที่ตำบลคลองเส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163653" w:rsidRPr="00BC0FF2" w:rsidRDefault="00163653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5.พื้นที่ดำเนินการ</w:t>
      </w:r>
    </w:p>
    <w:p w:rsidR="00163653" w:rsidRDefault="00D4675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องค์การบริหารส่วนตำบลคลองเส </w:t>
      </w:r>
      <w:r w:rsidR="00163653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163653" w:rsidRPr="00BC0FF2" w:rsidRDefault="00163653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6.วิธีดำเนินการ</w:t>
      </w: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1.จัดทำโครงการเพื่อขออนุมัติจากผู้บริหารท้องถิ่น</w:t>
      </w: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3.ประสานงานกับหน่วยงานที่เกี่ยวข้อง เพื่อจัดหาวิทยากร</w:t>
      </w:r>
    </w:p>
    <w:p w:rsidR="00163653" w:rsidRPr="008A361D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4.จัดทำกำหนดการและหัวข้อการอบรม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5.สรุปผลในภาพรวมและรายงานผลการดำเนินการตามโครงการให้ผู้บริหารท้องถิ่นทราบ</w:t>
      </w:r>
    </w:p>
    <w:p w:rsidR="00726CB7" w:rsidRDefault="00726CB7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Pr="00BC0FF2" w:rsidRDefault="00163653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>7.ระยะเวลาดำเนินงาน</w:t>
      </w: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 ปี (ปีงบประมาณ พ.ศ. 2561-2564)</w:t>
      </w:r>
    </w:p>
    <w:p w:rsidR="00163653" w:rsidRPr="00BC0FF2" w:rsidRDefault="00163653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8.งบประมาณที่ใช้ในการดำเนินการ</w:t>
      </w:r>
    </w:p>
    <w:p w:rsidR="00163653" w:rsidRDefault="00726CB7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10,000.- บาท (หนึ่ง</w:t>
      </w:r>
      <w:r w:rsidR="00163653">
        <w:rPr>
          <w:rFonts w:ascii="TH NiramitIT๙" w:hAnsi="TH NiramitIT๙" w:cs="TH NiramitIT๙" w:hint="cs"/>
          <w:color w:val="000000"/>
          <w:sz w:val="32"/>
          <w:szCs w:val="32"/>
          <w:cs/>
        </w:rPr>
        <w:t>หมื่นบาทถ้วน)</w:t>
      </w:r>
    </w:p>
    <w:p w:rsidR="00163653" w:rsidRPr="00BC0FF2" w:rsidRDefault="00163653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9.ผู้รับผิดชอบโครงการ</w:t>
      </w: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สำนักปล</w:t>
      </w:r>
      <w:r w:rsidR="003D7841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ัด องค์การบริหารส่วนตำบลคลองเส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163653" w:rsidRPr="00BC0FF2" w:rsidRDefault="00163653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10.ตัวชี้วัด/ผลลัพธ์</w:t>
      </w:r>
    </w:p>
    <w:p w:rsidR="00726CB7" w:rsidRPr="00726CB7" w:rsidRDefault="00726CB7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726CB7">
        <w:rPr>
          <w:rFonts w:ascii="TH NiramitIT๙" w:hAnsi="TH NiramitIT๙" w:cs="TH NiramitIT๙"/>
          <w:sz w:val="32"/>
          <w:szCs w:val="32"/>
          <w:cs/>
        </w:rPr>
        <w:t xml:space="preserve">๑.  </w:t>
      </w:r>
      <w:r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Pr="00726CB7">
        <w:rPr>
          <w:rFonts w:ascii="TH NiramitIT๙" w:hAnsi="TH NiramitIT๙" w:cs="TH NiramitIT๙"/>
          <w:sz w:val="32"/>
          <w:szCs w:val="32"/>
          <w:cs/>
        </w:rPr>
        <w:t xml:space="preserve">กระจายรายได้ในระดับหมู่บ้าน    </w:t>
      </w:r>
    </w:p>
    <w:p w:rsidR="00726CB7" w:rsidRPr="00726CB7" w:rsidRDefault="00726CB7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726CB7">
        <w:rPr>
          <w:rFonts w:ascii="TH NiramitIT๙" w:hAnsi="TH NiramitIT๙" w:cs="TH NiramitIT๙"/>
          <w:sz w:val="32"/>
          <w:szCs w:val="32"/>
          <w:cs/>
        </w:rPr>
        <w:t xml:space="preserve">๒.  </w:t>
      </w:r>
      <w:r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Pr="00726CB7">
        <w:rPr>
          <w:rFonts w:ascii="TH NiramitIT๙" w:hAnsi="TH NiramitIT๙" w:cs="TH NiramitIT๙"/>
          <w:sz w:val="32"/>
          <w:szCs w:val="32"/>
          <w:cs/>
        </w:rPr>
        <w:t>สร้างอาชีพ และเพิ่มรายได้ให้</w:t>
      </w:r>
      <w:r>
        <w:rPr>
          <w:rFonts w:ascii="TH NiramitIT๙" w:hAnsi="TH NiramitIT๙" w:cs="TH NiramitIT๙" w:hint="cs"/>
          <w:sz w:val="32"/>
          <w:szCs w:val="32"/>
          <w:cs/>
        </w:rPr>
        <w:t>ประชาชน</w:t>
      </w:r>
    </w:p>
    <w:p w:rsidR="00726CB7" w:rsidRPr="00726CB7" w:rsidRDefault="00726CB7" w:rsidP="000F05B9">
      <w:pPr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26CB7">
        <w:rPr>
          <w:rFonts w:ascii="TH NiramitIT๙" w:hAnsi="TH NiramitIT๙" w:cs="TH NiramitIT๙"/>
          <w:sz w:val="32"/>
          <w:szCs w:val="32"/>
          <w:cs/>
        </w:rPr>
        <w:t xml:space="preserve">๓.  </w:t>
      </w:r>
      <w:r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Pr="00726CB7">
        <w:rPr>
          <w:rFonts w:ascii="TH NiramitIT๙" w:hAnsi="TH NiramitIT๙" w:cs="TH NiramitIT๙"/>
          <w:sz w:val="32"/>
          <w:szCs w:val="32"/>
          <w:cs/>
        </w:rPr>
        <w:t>เพิ่มมูลค่าเพิ่มของทรัพยากรที่มีอยู่ในท้องถิ่นเดิม</w:t>
      </w: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P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63653" w:rsidRDefault="0016365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681736" w:rsidRDefault="00681736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 xml:space="preserve">1.ชื่อโครงการ </w:t>
      </w:r>
      <w:r w:rsidRPr="009C06EF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: </w:t>
      </w: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โครงการ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ส่งเสริมอนุรักษ์ ฟื้นฟู ทรัพยากรธรรมชาติและสิ่งแวดล้อม </w:t>
      </w:r>
    </w:p>
    <w:p w:rsidR="00681736" w:rsidRPr="009C06EF" w:rsidRDefault="00681736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                       แหล่งท่องเที่ยว พัฒนาและปรับปรุงภูมิทัศน์ในชุมชน</w:t>
      </w:r>
    </w:p>
    <w:p w:rsidR="00681736" w:rsidRPr="009C06EF" w:rsidRDefault="00681736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2.หลักการและเหตุผล</w:t>
      </w:r>
    </w:p>
    <w:p w:rsidR="00FA77E2" w:rsidRDefault="00FA77E2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A77E2">
        <w:rPr>
          <w:rFonts w:ascii="TH NiramitIT๙" w:hAnsi="TH NiramitIT๙" w:cs="TH NiramitIT๙"/>
          <w:sz w:val="32"/>
          <w:szCs w:val="32"/>
          <w:cs/>
        </w:rPr>
        <w:t>ประเทศไทยในอดีตเป็นพื้นท</w:t>
      </w:r>
      <w:r>
        <w:rPr>
          <w:rFonts w:ascii="TH NiramitIT๙" w:hAnsi="TH NiramitIT๙" w:cs="TH NiramitIT๙"/>
          <w:sz w:val="32"/>
          <w:szCs w:val="32"/>
          <w:cs/>
        </w:rPr>
        <w:t>ี่ที่มีทรัพยากรป่าไม้อยู่เป็นจ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FA77E2">
        <w:rPr>
          <w:rFonts w:ascii="TH NiramitIT๙" w:hAnsi="TH NiramitIT๙" w:cs="TH NiramitIT๙"/>
          <w:sz w:val="32"/>
          <w:szCs w:val="32"/>
          <w:cs/>
        </w:rPr>
        <w:t>นวนมาก ดังจะเห็นได้ว่าในอดีต</w:t>
      </w:r>
      <w:r w:rsidR="00103D17">
        <w:rPr>
          <w:rFonts w:ascii="TH NiramitIT๙" w:hAnsi="TH NiramitIT๙" w:cs="TH NiramitIT๙" w:hint="cs"/>
          <w:sz w:val="32"/>
          <w:szCs w:val="32"/>
          <w:cs/>
        </w:rPr>
        <w:t>ตำบลคลองเส</w:t>
      </w:r>
      <w:r w:rsidRPr="00FA77E2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เป็นเมือง</w:t>
      </w:r>
      <w:r>
        <w:rPr>
          <w:rFonts w:ascii="TH NiramitIT๙" w:hAnsi="TH NiramitIT๙" w:cs="TH NiramitIT๙" w:hint="cs"/>
          <w:sz w:val="32"/>
          <w:szCs w:val="32"/>
          <w:cs/>
        </w:rPr>
        <w:t>ที่มีทรัพยากรป่าไม้จำนวนมาก</w:t>
      </w:r>
      <w:r>
        <w:rPr>
          <w:rFonts w:ascii="TH NiramitIT๙" w:hAnsi="TH NiramitIT๙" w:cs="TH NiramitIT๙"/>
          <w:sz w:val="32"/>
          <w:szCs w:val="32"/>
          <w:cs/>
        </w:rPr>
        <w:t xml:space="preserve"> แต่จากการที่มีการลักลอบตัดไม้ท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FA77E2">
        <w:rPr>
          <w:rFonts w:ascii="TH NiramitIT๙" w:hAnsi="TH NiramitIT๙" w:cs="TH NiramitIT๙"/>
          <w:sz w:val="32"/>
          <w:szCs w:val="32"/>
          <w:cs/>
        </w:rPr>
        <w:t>ลายป่าไม้ที่ผิดกฎหมายเพิ่ม</w:t>
      </w:r>
      <w:r w:rsidRPr="00FA77E2">
        <w:rPr>
          <w:rFonts w:ascii="TH NiramitIT๙" w:hAnsi="TH NiramitIT๙" w:cs="TH NiramitIT๙"/>
          <w:sz w:val="32"/>
          <w:szCs w:val="32"/>
        </w:rPr>
        <w:t xml:space="preserve"> </w:t>
      </w:r>
      <w:r w:rsidRPr="00FA77E2">
        <w:rPr>
          <w:rFonts w:ascii="TH NiramitIT๙" w:hAnsi="TH NiramitIT๙" w:cs="TH NiramitIT๙"/>
          <w:sz w:val="32"/>
          <w:szCs w:val="32"/>
          <w:cs/>
        </w:rPr>
        <w:t>มากขึ้นอย่างรวดเร็ว ท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FA77E2">
        <w:rPr>
          <w:rFonts w:ascii="TH NiramitIT๙" w:hAnsi="TH NiramitIT๙" w:cs="TH NiramitIT๙"/>
          <w:sz w:val="32"/>
          <w:szCs w:val="32"/>
          <w:cs/>
        </w:rPr>
        <w:t>ให้ปัจจุบ</w:t>
      </w:r>
      <w:r>
        <w:rPr>
          <w:rFonts w:ascii="TH NiramitIT๙" w:hAnsi="TH NiramitIT๙" w:cs="TH NiramitIT๙"/>
          <w:sz w:val="32"/>
          <w:szCs w:val="32"/>
          <w:cs/>
        </w:rPr>
        <w:t>ันทรัพยากรป่าไม้ของประเทศไทยมีจ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FA77E2">
        <w:rPr>
          <w:rFonts w:ascii="TH NiramitIT๙" w:hAnsi="TH NiramitIT๙" w:cs="TH NiramitIT๙"/>
          <w:sz w:val="32"/>
          <w:szCs w:val="32"/>
          <w:cs/>
        </w:rPr>
        <w:t>นวนลดน้อยลง ซึ่งส่งผลกระทบต่อธรรมชาติ</w:t>
      </w:r>
      <w:r w:rsidRPr="00FA77E2">
        <w:rPr>
          <w:rFonts w:ascii="TH NiramitIT๙" w:hAnsi="TH NiramitIT๙" w:cs="TH NiramitIT๙"/>
          <w:sz w:val="32"/>
          <w:szCs w:val="32"/>
        </w:rPr>
        <w:t xml:space="preserve"> </w:t>
      </w:r>
      <w:r w:rsidRPr="00FA77E2">
        <w:rPr>
          <w:rFonts w:ascii="TH NiramitIT๙" w:hAnsi="TH NiramitIT๙" w:cs="TH NiramitIT๙"/>
          <w:sz w:val="32"/>
          <w:szCs w:val="32"/>
          <w:cs/>
        </w:rPr>
        <w:t>สิ่งแวดล้อมและระบบนิเวศต่าง ๆ ตลอดจนวิถีชีวิตความเป็นอยู่ของประชาชนเป็นอย่างมาก หน่วยงานต่าง ๆ ทั้ง</w:t>
      </w:r>
      <w:r w:rsidRPr="00FA77E2">
        <w:rPr>
          <w:rFonts w:ascii="TH NiramitIT๙" w:hAnsi="TH NiramitIT๙" w:cs="TH NiramitIT๙"/>
          <w:sz w:val="32"/>
          <w:szCs w:val="32"/>
        </w:rPr>
        <w:t xml:space="preserve"> </w:t>
      </w:r>
      <w:r w:rsidRPr="00FA77E2">
        <w:rPr>
          <w:rFonts w:ascii="TH NiramitIT๙" w:hAnsi="TH NiramitIT๙" w:cs="TH NiramitIT๙"/>
          <w:sz w:val="32"/>
          <w:szCs w:val="32"/>
          <w:cs/>
        </w:rPr>
        <w:t>ภาครัฐและภาคเอกชน จึงได้มีการริเริ่มโครงการอนุรักษ์ทรัพยากรป่าไม้ ซึ่งจะสามารถช่วยให้ธรรมชาติของประเทศ</w:t>
      </w:r>
      <w:r w:rsidRPr="00FA77E2">
        <w:rPr>
          <w:rFonts w:ascii="TH NiramitIT๙" w:hAnsi="TH NiramitIT๙" w:cs="TH NiramitIT๙"/>
          <w:sz w:val="32"/>
          <w:szCs w:val="32"/>
        </w:rPr>
        <w:t xml:space="preserve"> </w:t>
      </w:r>
      <w:r w:rsidRPr="00FA77E2">
        <w:rPr>
          <w:rFonts w:ascii="TH NiramitIT๙" w:hAnsi="TH NiramitIT๙" w:cs="TH NiramitIT๙"/>
          <w:sz w:val="32"/>
          <w:szCs w:val="32"/>
          <w:cs/>
        </w:rPr>
        <w:t>ไทยกลับมามีความสมดุลเพิ่มมากขึ้น พระบาทสมเด็จพระเจ้าอยู่หัวและสมเด็จพระบรมราชินีนาถทรงมีความห่วงใยใน</w:t>
      </w:r>
      <w:r w:rsidRPr="00FA77E2">
        <w:rPr>
          <w:rFonts w:ascii="TH NiramitIT๙" w:hAnsi="TH NiramitIT๙" w:cs="TH NiramitIT๙"/>
          <w:sz w:val="32"/>
          <w:szCs w:val="32"/>
        </w:rPr>
        <w:t xml:space="preserve"> </w:t>
      </w:r>
      <w:r w:rsidRPr="00FA77E2">
        <w:rPr>
          <w:rFonts w:ascii="TH NiramitIT๙" w:hAnsi="TH NiramitIT๙" w:cs="TH NiramitIT๙"/>
          <w:sz w:val="32"/>
          <w:szCs w:val="32"/>
          <w:cs/>
        </w:rPr>
        <w:t>ปัญหาปริมาณป่าไม้ของประเทศ โดยทั้งสองพระองค์ท่านได้พยายามคิดค้นหาวิธีนานับประการที่จะเพิ่มปริมาณป่าไม้</w:t>
      </w:r>
      <w:r w:rsidRPr="00FA77E2">
        <w:rPr>
          <w:rFonts w:ascii="TH NiramitIT๙" w:hAnsi="TH NiramitIT๙" w:cs="TH NiramitIT๙"/>
          <w:sz w:val="32"/>
          <w:szCs w:val="32"/>
        </w:rPr>
        <w:t xml:space="preserve"> </w:t>
      </w:r>
      <w:r w:rsidRPr="00FA77E2">
        <w:rPr>
          <w:rFonts w:ascii="TH NiramitIT๙" w:hAnsi="TH NiramitIT๙" w:cs="TH NiramitIT๙"/>
          <w:sz w:val="32"/>
          <w:szCs w:val="32"/>
          <w:cs/>
        </w:rPr>
        <w:t>ของประเทศไทยให้มากขึ้นอย่างมั่นคงและยั่งยืน ซึ่งพระองค์ท่านได้เสนอวิธีที่เรียบง่ายและประหยัดในการ</w:t>
      </w:r>
    </w:p>
    <w:p w:rsidR="00FA77E2" w:rsidRDefault="00FA77E2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FA77E2">
        <w:rPr>
          <w:rFonts w:ascii="TH NiramitIT๙" w:hAnsi="TH NiramitIT๙" w:cs="TH NiramitIT๙"/>
          <w:sz w:val="32"/>
          <w:szCs w:val="32"/>
          <w:cs/>
        </w:rPr>
        <w:t>ด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FA77E2">
        <w:rPr>
          <w:rFonts w:ascii="TH NiramitIT๙" w:hAnsi="TH NiramitIT๙" w:cs="TH NiramitIT๙"/>
          <w:sz w:val="32"/>
          <w:szCs w:val="32"/>
          <w:cs/>
        </w:rPr>
        <w:t>เนินงาน</w:t>
      </w:r>
      <w:r w:rsidRPr="00FA77E2">
        <w:rPr>
          <w:rFonts w:ascii="TH NiramitIT๙" w:hAnsi="TH NiramitIT๙" w:cs="TH NiramitIT๙"/>
          <w:sz w:val="32"/>
          <w:szCs w:val="32"/>
        </w:rPr>
        <w:t xml:space="preserve"> </w:t>
      </w:r>
      <w:r w:rsidRPr="00FA77E2">
        <w:rPr>
          <w:rFonts w:ascii="TH NiramitIT๙" w:hAnsi="TH NiramitIT๙" w:cs="TH NiramitIT๙"/>
          <w:sz w:val="32"/>
          <w:szCs w:val="32"/>
          <w:cs/>
        </w:rPr>
        <w:t xml:space="preserve">คือ แนวคิดเรื่อง </w:t>
      </w:r>
      <w:r w:rsidRPr="00FA77E2">
        <w:rPr>
          <w:rFonts w:ascii="TH NiramitIT๙" w:hAnsi="TH NiramitIT๙" w:cs="TH NiramitIT๙"/>
          <w:sz w:val="32"/>
          <w:szCs w:val="32"/>
        </w:rPr>
        <w:t>“</w:t>
      </w:r>
      <w:r w:rsidRPr="00FA77E2">
        <w:rPr>
          <w:rFonts w:ascii="TH NiramitIT๙" w:hAnsi="TH NiramitIT๙" w:cs="TH NiramitIT๙"/>
          <w:sz w:val="32"/>
          <w:szCs w:val="32"/>
          <w:cs/>
        </w:rPr>
        <w:t xml:space="preserve">ปลูกป่า </w:t>
      </w:r>
      <w:r w:rsidRPr="00FA77E2">
        <w:rPr>
          <w:rFonts w:ascii="TH NiramitIT๙" w:hAnsi="TH NiramitIT๙" w:cs="TH NiramitIT๙"/>
          <w:sz w:val="32"/>
          <w:szCs w:val="32"/>
        </w:rPr>
        <w:t xml:space="preserve">3 </w:t>
      </w:r>
      <w:r w:rsidRPr="00FA77E2">
        <w:rPr>
          <w:rFonts w:ascii="TH NiramitIT๙" w:hAnsi="TH NiramitIT๙" w:cs="TH NiramitIT๙"/>
          <w:sz w:val="32"/>
          <w:szCs w:val="32"/>
          <w:cs/>
        </w:rPr>
        <w:t xml:space="preserve">อย่าง เพื่อประโยชน์ </w:t>
      </w:r>
      <w:r w:rsidRPr="00FA77E2">
        <w:rPr>
          <w:rFonts w:ascii="TH NiramitIT๙" w:hAnsi="TH NiramitIT๙" w:cs="TH NiramitIT๙"/>
          <w:sz w:val="32"/>
          <w:szCs w:val="32"/>
        </w:rPr>
        <w:t xml:space="preserve">4 </w:t>
      </w:r>
      <w:r w:rsidRPr="00FA77E2">
        <w:rPr>
          <w:rFonts w:ascii="TH NiramitIT๙" w:hAnsi="TH NiramitIT๙" w:cs="TH NiramitIT๙"/>
          <w:sz w:val="32"/>
          <w:szCs w:val="32"/>
          <w:cs/>
        </w:rPr>
        <w:t xml:space="preserve">อย่าง </w:t>
      </w:r>
      <w:r w:rsidRPr="00FA77E2">
        <w:rPr>
          <w:rFonts w:ascii="TH NiramitIT๙" w:hAnsi="TH NiramitIT๙" w:cs="TH NiramitIT๙"/>
          <w:sz w:val="32"/>
          <w:szCs w:val="32"/>
        </w:rPr>
        <w:t xml:space="preserve">” </w:t>
      </w:r>
      <w:r w:rsidRPr="00FA77E2">
        <w:rPr>
          <w:rFonts w:ascii="TH NiramitIT๙" w:hAnsi="TH NiramitIT๙" w:cs="TH NiramitIT๙"/>
          <w:sz w:val="32"/>
          <w:szCs w:val="32"/>
          <w:cs/>
        </w:rPr>
        <w:t xml:space="preserve">ปลูกป่า </w:t>
      </w:r>
      <w:r w:rsidRPr="00FA77E2">
        <w:rPr>
          <w:rFonts w:ascii="TH NiramitIT๙" w:hAnsi="TH NiramitIT๙" w:cs="TH NiramitIT๙"/>
          <w:sz w:val="32"/>
          <w:szCs w:val="32"/>
        </w:rPr>
        <w:t xml:space="preserve">3 </w:t>
      </w:r>
      <w:r w:rsidRPr="00FA77E2">
        <w:rPr>
          <w:rFonts w:ascii="TH NiramitIT๙" w:hAnsi="TH NiramitIT๙" w:cs="TH NiramitIT๙"/>
          <w:sz w:val="32"/>
          <w:szCs w:val="32"/>
          <w:cs/>
        </w:rPr>
        <w:t>อย่าง ได้แก่ ปลูกไม้ให้พออยู่ พอกิน</w:t>
      </w:r>
      <w:r w:rsidRPr="00FA77E2">
        <w:rPr>
          <w:rFonts w:ascii="TH NiramitIT๙" w:hAnsi="TH NiramitIT๙" w:cs="TH NiramitIT๙"/>
          <w:sz w:val="32"/>
          <w:szCs w:val="32"/>
        </w:rPr>
        <w:t xml:space="preserve"> </w:t>
      </w:r>
      <w:r w:rsidRPr="00FA77E2">
        <w:rPr>
          <w:rFonts w:ascii="TH NiramitIT๙" w:hAnsi="TH NiramitIT๙" w:cs="TH NiramitIT๙"/>
          <w:sz w:val="32"/>
          <w:szCs w:val="32"/>
          <w:cs/>
        </w:rPr>
        <w:t xml:space="preserve">พอใช้ และระบบนิเวศน์ </w:t>
      </w:r>
      <w:r w:rsidRPr="00FA77E2">
        <w:rPr>
          <w:rFonts w:ascii="TH NiramitIT๙" w:hAnsi="TH NiramitIT๙" w:cs="TH NiramitIT๙"/>
          <w:sz w:val="32"/>
          <w:szCs w:val="32"/>
        </w:rPr>
        <w:t>“</w:t>
      </w:r>
      <w:r w:rsidRPr="00FA77E2">
        <w:rPr>
          <w:rFonts w:ascii="TH NiramitIT๙" w:hAnsi="TH NiramitIT๙" w:cs="TH NiramitIT๙"/>
          <w:sz w:val="32"/>
          <w:szCs w:val="32"/>
          <w:cs/>
        </w:rPr>
        <w:t>พออยู่</w:t>
      </w:r>
      <w:r w:rsidRPr="00FA77E2">
        <w:rPr>
          <w:rFonts w:ascii="TH NiramitIT๙" w:hAnsi="TH NiramitIT๙" w:cs="TH NiramitIT๙"/>
          <w:sz w:val="32"/>
          <w:szCs w:val="32"/>
        </w:rPr>
        <w:t xml:space="preserve">” </w:t>
      </w:r>
      <w:r>
        <w:rPr>
          <w:rFonts w:ascii="TH NiramitIT๙" w:hAnsi="TH NiramitIT๙" w:cs="TH NiramitIT๙"/>
          <w:sz w:val="32"/>
          <w:szCs w:val="32"/>
          <w:cs/>
        </w:rPr>
        <w:t>หมายถึง ไม้เศรษฐกิจ ปลูกไว้ท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FA77E2">
        <w:rPr>
          <w:rFonts w:ascii="TH NiramitIT๙" w:hAnsi="TH NiramitIT๙" w:cs="TH NiramitIT๙"/>
          <w:sz w:val="32"/>
          <w:szCs w:val="32"/>
          <w:cs/>
        </w:rPr>
        <w:t>ที่อยู่อาศัยและ</w:t>
      </w:r>
    </w:p>
    <w:p w:rsidR="00FA77E2" w:rsidRPr="00FA77E2" w:rsidRDefault="00FA77E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FA77E2">
        <w:rPr>
          <w:rFonts w:ascii="TH NiramitIT๙" w:hAnsi="TH NiramitIT๙" w:cs="TH NiramitIT๙"/>
          <w:sz w:val="32"/>
          <w:szCs w:val="32"/>
          <w:cs/>
        </w:rPr>
        <w:t>จ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FA77E2">
        <w:rPr>
          <w:rFonts w:ascii="TH NiramitIT๙" w:hAnsi="TH NiramitIT๙" w:cs="TH NiramitIT๙"/>
          <w:sz w:val="32"/>
          <w:szCs w:val="32"/>
          <w:cs/>
        </w:rPr>
        <w:t xml:space="preserve">หน่าย </w:t>
      </w:r>
      <w:r w:rsidRPr="00FA77E2">
        <w:rPr>
          <w:rFonts w:ascii="TH NiramitIT๙" w:hAnsi="TH NiramitIT๙" w:cs="TH NiramitIT๙"/>
          <w:sz w:val="32"/>
          <w:szCs w:val="32"/>
        </w:rPr>
        <w:t>“</w:t>
      </w:r>
      <w:r w:rsidRPr="00FA77E2">
        <w:rPr>
          <w:rFonts w:ascii="TH NiramitIT๙" w:hAnsi="TH NiramitIT๙" w:cs="TH NiramitIT๙"/>
          <w:sz w:val="32"/>
          <w:szCs w:val="32"/>
          <w:cs/>
        </w:rPr>
        <w:t>พอกิน</w:t>
      </w:r>
      <w:r w:rsidRPr="00FA77E2">
        <w:rPr>
          <w:rFonts w:ascii="TH NiramitIT๙" w:hAnsi="TH NiramitIT๙" w:cs="TH NiramitIT๙"/>
          <w:sz w:val="32"/>
          <w:szCs w:val="32"/>
        </w:rPr>
        <w:t xml:space="preserve">” </w:t>
      </w:r>
      <w:r w:rsidRPr="00FA77E2">
        <w:rPr>
          <w:rFonts w:ascii="TH NiramitIT๙" w:hAnsi="TH NiramitIT๙" w:cs="TH NiramitIT๙"/>
          <w:sz w:val="32"/>
          <w:szCs w:val="32"/>
          <w:cs/>
        </w:rPr>
        <w:t>หมายถึง</w:t>
      </w:r>
      <w:r w:rsidRPr="00FA77E2">
        <w:rPr>
          <w:rFonts w:ascii="TH NiramitIT๙" w:hAnsi="TH NiramitIT๙" w:cs="TH NiramitIT๙"/>
          <w:sz w:val="32"/>
          <w:szCs w:val="32"/>
        </w:rPr>
        <w:t xml:space="preserve"> </w:t>
      </w:r>
      <w:r w:rsidRPr="00FA77E2">
        <w:rPr>
          <w:rFonts w:ascii="TH NiramitIT๙" w:hAnsi="TH NiramitIT๙" w:cs="TH NiramitIT๙"/>
          <w:sz w:val="32"/>
          <w:szCs w:val="32"/>
          <w:cs/>
        </w:rPr>
        <w:t xml:space="preserve">ปลูกพืชเกษตรเพื่อการกินและสมุนไพร </w:t>
      </w:r>
      <w:r w:rsidRPr="00FA77E2">
        <w:rPr>
          <w:rFonts w:ascii="TH NiramitIT๙" w:hAnsi="TH NiramitIT๙" w:cs="TH NiramitIT๙"/>
          <w:sz w:val="32"/>
          <w:szCs w:val="32"/>
        </w:rPr>
        <w:t>“</w:t>
      </w:r>
      <w:r w:rsidRPr="00FA77E2">
        <w:rPr>
          <w:rFonts w:ascii="TH NiramitIT๙" w:hAnsi="TH NiramitIT๙" w:cs="TH NiramitIT๙"/>
          <w:sz w:val="32"/>
          <w:szCs w:val="32"/>
          <w:cs/>
        </w:rPr>
        <w:t>พอใช้</w:t>
      </w:r>
      <w:r w:rsidRPr="00FA77E2">
        <w:rPr>
          <w:rFonts w:ascii="TH NiramitIT๙" w:hAnsi="TH NiramitIT๙" w:cs="TH NiramitIT๙"/>
          <w:sz w:val="32"/>
          <w:szCs w:val="32"/>
        </w:rPr>
        <w:t xml:space="preserve">” </w:t>
      </w:r>
      <w:r w:rsidRPr="00FA77E2">
        <w:rPr>
          <w:rFonts w:ascii="TH NiramitIT๙" w:hAnsi="TH NiramitIT๙" w:cs="TH NiramitIT๙"/>
          <w:sz w:val="32"/>
          <w:szCs w:val="32"/>
          <w:cs/>
        </w:rPr>
        <w:t>หมายถึง ปลูกไม้ไว้ใช้สอยโดยตรงและพลังงาน เช่น ไม้ฟืน และไม้ไผ่ เป็นต้น เพื่อประโยชน์ต่อระบบนิเวศน์ตามแนวปรัชญาเศรษฐกิจพอเพียง</w:t>
      </w:r>
    </w:p>
    <w:p w:rsidR="00681736" w:rsidRPr="008A361D" w:rsidRDefault="00681736" w:rsidP="000F05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FA77E2">
        <w:rPr>
          <w:rFonts w:ascii="TH NiramitIT๙" w:hAnsi="TH NiramitIT๙" w:cs="TH NiramitIT๙"/>
          <w:color w:val="000000"/>
          <w:sz w:val="32"/>
          <w:szCs w:val="32"/>
          <w:cs/>
        </w:rPr>
        <w:t>จากหลักการและเหตุผลดังกล่า</w:t>
      </w:r>
      <w:r w:rsidR="0084246A">
        <w:rPr>
          <w:rFonts w:ascii="TH NiramitIT๙" w:hAnsi="TH NiramitIT๙" w:cs="TH NiramitIT๙"/>
          <w:color w:val="000000"/>
          <w:sz w:val="32"/>
          <w:szCs w:val="32"/>
          <w:cs/>
        </w:rPr>
        <w:t>ว องค์การบริหารส่วนตำบล</w:t>
      </w:r>
      <w:r w:rsidR="0084246A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คลองเส </w:t>
      </w:r>
      <w:r w:rsidRPr="00FA77E2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จึงเห็นถึงความสำคัญ</w:t>
      </w:r>
      <w:r w:rsidR="00FA77E2" w:rsidRPr="00FA77E2">
        <w:rPr>
          <w:rFonts w:ascii="TH NiramitIT๙" w:hAnsi="TH NiramitIT๙" w:cs="TH NiramitIT๙"/>
          <w:sz w:val="32"/>
          <w:szCs w:val="32"/>
        </w:rPr>
        <w:t xml:space="preserve"> </w:t>
      </w:r>
      <w:r w:rsidR="00FA77E2" w:rsidRPr="00FA77E2">
        <w:rPr>
          <w:rFonts w:ascii="TH NiramitIT๙" w:hAnsi="TH NiramitIT๙" w:cs="TH NiramitIT๙"/>
          <w:sz w:val="32"/>
          <w:szCs w:val="32"/>
          <w:cs/>
        </w:rPr>
        <w:t>ตระหนักถึงหน้าที่และความรับผิดชอบในการร่วมกันอนุรักษ์ ฟื้นฟู ทรัพยากรธรรมชาติและสิ่งแวดล้อมในชุมชน จึงได้</w:t>
      </w:r>
      <w:r w:rsidR="00FA77E2" w:rsidRPr="00FA77E2">
        <w:rPr>
          <w:rFonts w:ascii="TH NiramitIT๙" w:hAnsi="TH NiramitIT๙" w:cs="TH NiramitIT๙"/>
          <w:sz w:val="32"/>
          <w:szCs w:val="32"/>
        </w:rPr>
        <w:t xml:space="preserve"> </w:t>
      </w:r>
      <w:r w:rsidR="00FA77E2">
        <w:rPr>
          <w:rFonts w:ascii="TH NiramitIT๙" w:hAnsi="TH NiramitIT๙" w:cs="TH NiramitIT๙"/>
          <w:sz w:val="32"/>
          <w:szCs w:val="32"/>
          <w:cs/>
        </w:rPr>
        <w:t>จัดท</w:t>
      </w:r>
      <w:r w:rsidR="00FA77E2">
        <w:rPr>
          <w:rFonts w:ascii="TH NiramitIT๙" w:hAnsi="TH NiramitIT๙" w:cs="TH NiramitIT๙" w:hint="cs"/>
          <w:sz w:val="32"/>
          <w:szCs w:val="32"/>
          <w:cs/>
        </w:rPr>
        <w:t>ำ</w:t>
      </w:r>
      <w:r w:rsidR="00FA77E2" w:rsidRPr="00FA77E2">
        <w:rPr>
          <w:rFonts w:ascii="TH NiramitIT๙" w:hAnsi="TH NiramitIT๙" w:cs="TH NiramitIT๙"/>
          <w:sz w:val="32"/>
          <w:szCs w:val="32"/>
          <w:cs/>
        </w:rPr>
        <w:t>โครงการส่งเสริมการอนุรักษ์ ฟื้นฟู ทรัพยากรธรรมชาติและสิ่งแวดล้อมในชุมชน</w:t>
      </w:r>
    </w:p>
    <w:p w:rsidR="00681736" w:rsidRDefault="00681736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3.วัตถุประสงค์</w:t>
      </w:r>
    </w:p>
    <w:p w:rsidR="00115B42" w:rsidRDefault="00115B42" w:rsidP="000F05B9">
      <w:pPr>
        <w:ind w:firstLine="72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</w:t>
      </w:r>
      <w:r w:rsidRPr="00115B42">
        <w:rPr>
          <w:rFonts w:ascii="TH NiramitIT๙" w:hAnsi="TH NiramitIT๙" w:cs="TH NiramitIT๙"/>
          <w:sz w:val="32"/>
          <w:szCs w:val="32"/>
          <w:cs/>
        </w:rPr>
        <w:t>เพื่อเป็นการสร้างความสามัคคี และสร้างกลุ่มอาสาสมัคร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15B42">
        <w:rPr>
          <w:rFonts w:ascii="TH NiramitIT๙" w:hAnsi="TH NiramitIT๙" w:cs="TH NiramitIT๙"/>
          <w:sz w:val="32"/>
          <w:szCs w:val="32"/>
          <w:cs/>
        </w:rPr>
        <w:t>และพิทักษ์สิ่งแวดล้อมในชุมชนเพิ่มมากขึ้น</w:t>
      </w:r>
    </w:p>
    <w:p w:rsidR="00115B42" w:rsidRDefault="00115B42" w:rsidP="000F05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</w:rPr>
        <w:t>2.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เพื่อให้คณะผู้บริหาร ส.อบต. พนักงานส่วนตำบล พนักงานจ้าง และประชาชน ร่วมกันปลูกพื้นที่ป่า เพื่อให้มีป่าไว้อุ้มน้ำ เพื่อเป็นที่อยู่ของสัตว์ และเพื่อเป็นอาหาร</w:t>
      </w:r>
    </w:p>
    <w:p w:rsidR="00115B42" w:rsidRPr="00115B42" w:rsidRDefault="00115B42" w:rsidP="000F05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3.เพื่อลดภาวะโลกร้อน โดยการร่วมมือร่วมใจกันปลูกต้นไม้ หยุดการตัดไม้ทำลายป่า</w:t>
      </w:r>
    </w:p>
    <w:p w:rsidR="00681736" w:rsidRPr="00BC0FF2" w:rsidRDefault="00681736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4.เป้าหมาย</w:t>
      </w: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ผู้บริหารท้องถิ่น สมาชิกสภาท้องถิ่น พนักงานส่วนตำบล  พนักงานจ้าง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="008E5DE4">
        <w:rPr>
          <w:rFonts w:ascii="TH NiramitIT๙" w:hAnsi="TH NiramitIT๙" w:cs="TH NiramitIT๙" w:hint="cs"/>
          <w:color w:val="000000"/>
          <w:sz w:val="32"/>
          <w:szCs w:val="32"/>
          <w:cs/>
        </w:rPr>
        <w:t>และประชาชนในพื้นที่ตำบลคลองเส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115B42" w:rsidRPr="008A361D" w:rsidRDefault="00115B4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</w:p>
    <w:p w:rsidR="00681736" w:rsidRPr="00BC0FF2" w:rsidRDefault="00681736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>5.พื้นที่ดำเนินการ</w:t>
      </w:r>
    </w:p>
    <w:p w:rsidR="00681736" w:rsidRDefault="00404AF9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องค์การบริหารส่วนตำบลคลองเส </w:t>
      </w:r>
      <w:r w:rsidR="00681736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681736" w:rsidRPr="00BC0FF2" w:rsidRDefault="00681736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6.วิธีดำเนินการ</w:t>
      </w: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1.จัดทำโครงการเพื่อขออนุมัติจากผู้บริหารท้องถิ่น</w:t>
      </w: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3.ประสานงานกับหน่วยงานที่เกี่ยวข้อง เพื่อจัดหาวิทยากร</w:t>
      </w:r>
    </w:p>
    <w:p w:rsidR="00681736" w:rsidRPr="008A361D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4.จัดทำกำหนดการและหัวข้อการอบรม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5.สรุปผลในภาพรวมและรายงานผลการดำเนินการตามโครงการให้ผู้บริหารท้องถิ่นทราบ</w:t>
      </w:r>
    </w:p>
    <w:p w:rsidR="00681736" w:rsidRPr="00BC0FF2" w:rsidRDefault="00681736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7.ระยะเวลาดำเนินงาน</w:t>
      </w: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 ปี (ปีงบประมาณ พ.ศ. 2561-2564)</w:t>
      </w:r>
    </w:p>
    <w:p w:rsidR="00681736" w:rsidRPr="00BC0FF2" w:rsidRDefault="00681736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8.งบประมาณที่ใช้ในการดำเนินการ</w:t>
      </w: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10,000.- บาท (หนึ่งหมื่นบาทถ้วน)</w:t>
      </w:r>
    </w:p>
    <w:p w:rsidR="00681736" w:rsidRPr="00BC0FF2" w:rsidRDefault="00681736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9.ผู้รับผิดชอบโครงการ</w:t>
      </w: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สำนักปลั</w:t>
      </w:r>
      <w:r w:rsidR="004D69DB">
        <w:rPr>
          <w:rFonts w:ascii="TH NiramitIT๙" w:hAnsi="TH NiramitIT๙" w:cs="TH NiramitIT๙" w:hint="cs"/>
          <w:color w:val="000000"/>
          <w:sz w:val="32"/>
          <w:szCs w:val="32"/>
          <w:cs/>
        </w:rPr>
        <w:t>ด องค์การบริหารส่วนตำบลคลองเส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681736" w:rsidRPr="00BC0FF2" w:rsidRDefault="00681736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10.ตัวชี้วัด/ผลลัพธ์</w:t>
      </w:r>
    </w:p>
    <w:p w:rsidR="00115B42" w:rsidRDefault="00115B42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1.ได้</w:t>
      </w:r>
      <w:r w:rsidRPr="00115B42">
        <w:rPr>
          <w:rFonts w:ascii="TH NiramitIT๙" w:hAnsi="TH NiramitIT๙" w:cs="TH NiramitIT๙"/>
          <w:sz w:val="32"/>
          <w:szCs w:val="32"/>
          <w:cs/>
        </w:rPr>
        <w:t>การสร้างความสามัคคี และสร้างกลุ่มอาสาสมัคร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15B42">
        <w:rPr>
          <w:rFonts w:ascii="TH NiramitIT๙" w:hAnsi="TH NiramitIT๙" w:cs="TH NiramitIT๙"/>
          <w:sz w:val="32"/>
          <w:szCs w:val="32"/>
          <w:cs/>
        </w:rPr>
        <w:t>และพิทักษ์สิ่งแวดล้อมในชุมชน</w:t>
      </w:r>
    </w:p>
    <w:p w:rsidR="00115B42" w:rsidRDefault="00115B42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115B42">
        <w:rPr>
          <w:rFonts w:ascii="TH NiramitIT๙" w:hAnsi="TH NiramitIT๙" w:cs="TH NiramitIT๙"/>
          <w:sz w:val="32"/>
          <w:szCs w:val="32"/>
          <w:cs/>
        </w:rPr>
        <w:t>เพิ่มมากขึ้น</w:t>
      </w:r>
    </w:p>
    <w:p w:rsidR="00115B42" w:rsidRDefault="00115B42" w:rsidP="000F05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</w:rPr>
        <w:t>2.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คณะผู้บริหาร ส.อบต. พนักงานส่วนตำบล พนักงานจ้าง และประชาชน ร่วมกันปลูกพื้นที่ป่า เพื่อให้มีป่าไว้อุ้มน้ำ เพื่อเป็นที่อยู่ของสัตว์ และเพื่อเป็นอาหาร</w:t>
      </w:r>
    </w:p>
    <w:p w:rsidR="00115B42" w:rsidRDefault="00115B42" w:rsidP="000F05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3.ได้ลดภาวะโลกร้อน โดยการร่วมมือร่วมใจกันปลูกต้นไม้ หยุดการตัดไม้ทำลายป่า</w:t>
      </w:r>
    </w:p>
    <w:p w:rsidR="00385E74" w:rsidRDefault="00385E74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85E74" w:rsidRDefault="00385E74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85E74" w:rsidRDefault="00385E74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85E74" w:rsidRDefault="00385E74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85E74" w:rsidRDefault="00385E74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85E74" w:rsidRDefault="00385E74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85E74" w:rsidRDefault="00385E74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F0655B" w:rsidRDefault="00F0655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F0655B" w:rsidRPr="009C06EF" w:rsidRDefault="00F0655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6"/>
          <w:szCs w:val="36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6"/>
          <w:szCs w:val="36"/>
          <w:cs/>
        </w:rPr>
        <w:lastRenderedPageBreak/>
        <w:t>มิติที่ 1 การสร้างสังคมที่ไม่ทนต่อการทุจริต</w:t>
      </w:r>
    </w:p>
    <w:p w:rsidR="00F0655B" w:rsidRDefault="00F0655B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1.</w:t>
      </w:r>
      <w:r>
        <w:rPr>
          <w:rFonts w:ascii="TH NiramitIT๙" w:hAnsi="TH NiramitIT๙" w:cs="TH NiramitIT๙"/>
          <w:b/>
          <w:bCs/>
          <w:color w:val="000000"/>
          <w:sz w:val="32"/>
          <w:szCs w:val="32"/>
        </w:rPr>
        <w:t>3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 การสร้างจิตสำนึกและความตระหนักแก่เด็กและเยาวชน</w:t>
      </w:r>
    </w:p>
    <w:p w:rsidR="00F0655B" w:rsidRPr="009C06EF" w:rsidRDefault="00F0655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1.ชื่อโครงการ </w:t>
      </w:r>
      <w:r w:rsidRPr="009C06EF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: </w:t>
      </w: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โครงการ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พาน้องท่องธรรมะของศูนย์พัฒ</w:t>
      </w:r>
      <w:r w:rsidR="00FF59D7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นาเด็กเล็กในสังกัด อบต.คลองเส</w:t>
      </w:r>
    </w:p>
    <w:p w:rsidR="00F0655B" w:rsidRPr="009C06EF" w:rsidRDefault="00F0655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2.หลักการและเหตุผล</w:t>
      </w:r>
    </w:p>
    <w:p w:rsidR="00F0655B" w:rsidRPr="00F0655B" w:rsidRDefault="00F0655B" w:rsidP="000F05B9">
      <w:pPr>
        <w:pStyle w:val="af3"/>
        <w:tabs>
          <w:tab w:val="left" w:pos="709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พาน้องท่องธรรมะ </w:t>
      </w:r>
      <w:r w:rsidRPr="00F0655B">
        <w:rPr>
          <w:rFonts w:ascii="TH NiramitIT๙" w:hAnsi="TH NiramitIT๙" w:cs="TH NiramitIT๙"/>
          <w:cs/>
        </w:rPr>
        <w:t>เป็นการส่งเสริมศีลธรรมในหมู่</w:t>
      </w:r>
      <w:r>
        <w:rPr>
          <w:rFonts w:ascii="TH NiramitIT๙" w:hAnsi="TH NiramitIT๙" w:cs="TH NiramitIT๙" w:hint="cs"/>
          <w:cs/>
        </w:rPr>
        <w:t>เด็กและ</w:t>
      </w:r>
      <w:r w:rsidRPr="00F0655B">
        <w:rPr>
          <w:rFonts w:ascii="TH NiramitIT๙" w:hAnsi="TH NiramitIT๙" w:cs="TH NiramitIT๙"/>
          <w:cs/>
        </w:rPr>
        <w:t>เยาวชน ให้เป็นผู้ถึงพร้อมด้วยความรู้และคุณธรรม เป็นเยาวชนที่ดีของชาติ อันถือเป็นการพัฒนาสังคมที่สำคัญ เพราะเยาวชนเป็นผู้อ่อนด้อยประสบการณ์ชีวิต โอกาสที่จะพลั้งผิดในการคิด การพูด และการกระทำ ย่อมมีโอกาสที่เกิดขึ้นได้ง่าย หากไม่มีพื้นฐานคุณธรรมเป็นหลัก โดยเฉพาะอย่างยิ่งในยุคสมัยที่บ้านเมืองมีความเจริญทางด้านวัตถุ จนความเจริญทางด้านจิตใจเสื่อมถอยดังเป็นที่ประจักษ์กันอยู่</w:t>
      </w:r>
    </w:p>
    <w:p w:rsidR="00F0655B" w:rsidRPr="00F0655B" w:rsidRDefault="00F0655B" w:rsidP="000F05B9">
      <w:pPr>
        <w:pStyle w:val="af3"/>
        <w:tabs>
          <w:tab w:val="left" w:pos="709"/>
        </w:tabs>
        <w:jc w:val="thaiDistribute"/>
        <w:rPr>
          <w:rFonts w:ascii="TH NiramitIT๙" w:hAnsi="TH NiramitIT๙" w:cs="TH NiramitIT๙"/>
        </w:rPr>
      </w:pPr>
      <w:r w:rsidRPr="00F0655B">
        <w:rPr>
          <w:rFonts w:ascii="TH NiramitIT๙" w:hAnsi="TH NiramitIT๙" w:cs="TH NiramitIT๙"/>
        </w:rPr>
        <w:tab/>
      </w:r>
      <w:r w:rsidRPr="00F0655B">
        <w:rPr>
          <w:rFonts w:ascii="TH NiramitIT๙" w:hAnsi="TH NiramitIT๙" w:cs="TH NiramitIT๙"/>
          <w:cs/>
        </w:rPr>
        <w:t>ในโครงการนี้ จะช่วยลดปัญหาสังคมด้านต่าง ๆ ที่เกิดแก่</w:t>
      </w:r>
      <w:r>
        <w:rPr>
          <w:rFonts w:ascii="TH NiramitIT๙" w:hAnsi="TH NiramitIT๙" w:cs="TH NiramitIT๙" w:hint="cs"/>
          <w:cs/>
        </w:rPr>
        <w:t>เด็กและ</w:t>
      </w:r>
      <w:r w:rsidRPr="00F0655B">
        <w:rPr>
          <w:rFonts w:ascii="TH NiramitIT๙" w:hAnsi="TH NiramitIT๙" w:cs="TH NiramitIT๙"/>
          <w:cs/>
        </w:rPr>
        <w:t>เยาวชน ครอบครัว โรงเรียน ตลอดจนสังคมประเทศชาติ ให้ลดน้อยลงไป เป็นการช่วยประหยัดภาษีรัฐบาล ที่จะนำมาแก้ปัญหาความผิดพลาดของเยาวชนที่ขาดคุณธรรม เพื่อรัฐจะได้นำภาษีส่วนนั้นไปพัฒนาประเทศชาติในด้านอื่นต่อไป</w:t>
      </w:r>
    </w:p>
    <w:p w:rsidR="00F0655B" w:rsidRPr="008A361D" w:rsidRDefault="00F0655B" w:rsidP="000F05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FA77E2">
        <w:rPr>
          <w:rFonts w:ascii="TH NiramitIT๙" w:hAnsi="TH NiramitIT๙" w:cs="TH NiramitIT๙"/>
          <w:color w:val="000000"/>
          <w:sz w:val="32"/>
          <w:szCs w:val="32"/>
          <w:cs/>
        </w:rPr>
        <w:t>จากหลักการและเหตุผลดังกล่า</w:t>
      </w:r>
      <w:r w:rsidR="00446DC3">
        <w:rPr>
          <w:rFonts w:ascii="TH NiramitIT๙" w:hAnsi="TH NiramitIT๙" w:cs="TH NiramitIT๙"/>
          <w:color w:val="000000"/>
          <w:sz w:val="32"/>
          <w:szCs w:val="32"/>
          <w:cs/>
        </w:rPr>
        <w:t>ว องค์การบริหารส่วนตำบล</w:t>
      </w:r>
      <w:r w:rsidR="00446DC3">
        <w:rPr>
          <w:rFonts w:ascii="TH NiramitIT๙" w:hAnsi="TH NiramitIT๙" w:cs="TH NiramitIT๙" w:hint="cs"/>
          <w:color w:val="000000"/>
          <w:sz w:val="32"/>
          <w:szCs w:val="32"/>
          <w:cs/>
        </w:rPr>
        <w:t>คลองเส</w:t>
      </w:r>
      <w:r w:rsidRPr="00FA77E2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จึงเห็นถึงความสำคัญ</w:t>
      </w:r>
      <w:r w:rsidRPr="00FA77E2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เรื่องของการส่งเสริมให้เด็กและเยาวชนอยู่ในศีลธรรม มีความพร้อมทั้งกาย วาจา ใจ เพื่อเป็นแนวทางในการใช้ชีวิตทำให้ประเทศชาติเจริญก้าวหน้า</w:t>
      </w:r>
    </w:p>
    <w:p w:rsidR="00F0655B" w:rsidRDefault="00F0655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3.วัตถุประสงค์</w:t>
      </w:r>
    </w:p>
    <w:p w:rsidR="00F0655B" w:rsidRPr="00F0655B" w:rsidRDefault="00F0655B" w:rsidP="000F05B9">
      <w:pPr>
        <w:pStyle w:val="2"/>
        <w:tabs>
          <w:tab w:val="left" w:pos="709"/>
        </w:tabs>
        <w:spacing w:after="0" w:line="240" w:lineRule="auto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F0655B">
        <w:rPr>
          <w:rFonts w:ascii="TH NiramitIT๙" w:hAnsi="TH NiramitIT๙" w:cs="TH NiramitIT๙"/>
          <w:sz w:val="32"/>
          <w:szCs w:val="32"/>
        </w:rPr>
        <w:t xml:space="preserve">1. </w:t>
      </w:r>
      <w:r w:rsidRPr="00F0655B">
        <w:rPr>
          <w:rFonts w:ascii="TH NiramitIT๙" w:hAnsi="TH NiramitIT๙" w:cs="TH NiramitIT๙"/>
          <w:sz w:val="32"/>
          <w:szCs w:val="32"/>
          <w:cs/>
        </w:rPr>
        <w:t>เพื่อเป็นการส่งเสริมศีลธรรมในหมู่</w:t>
      </w:r>
      <w:r>
        <w:rPr>
          <w:rFonts w:ascii="TH NiramitIT๙" w:hAnsi="TH NiramitIT๙" w:cs="TH NiramitIT๙" w:hint="cs"/>
          <w:sz w:val="32"/>
          <w:szCs w:val="32"/>
          <w:cs/>
        </w:rPr>
        <w:t>เด็กและ</w:t>
      </w:r>
      <w:r w:rsidRPr="00F0655B">
        <w:rPr>
          <w:rFonts w:ascii="TH NiramitIT๙" w:hAnsi="TH NiramitIT๙" w:cs="TH NiramitIT๙"/>
          <w:sz w:val="32"/>
          <w:szCs w:val="32"/>
          <w:cs/>
        </w:rPr>
        <w:t>เยาวชน ให้เป็นผู้ถึงพร้อมด้วยความรู้และคุณธรรม</w:t>
      </w:r>
    </w:p>
    <w:p w:rsidR="00F0655B" w:rsidRPr="00F0655B" w:rsidRDefault="00F0655B" w:rsidP="000F05B9">
      <w:pPr>
        <w:pStyle w:val="2"/>
        <w:tabs>
          <w:tab w:val="left" w:pos="709"/>
        </w:tabs>
        <w:spacing w:after="0" w:line="240" w:lineRule="auto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F0655B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 w:rsidRPr="00F0655B">
        <w:rPr>
          <w:rFonts w:ascii="TH NiramitIT๙" w:hAnsi="TH NiramitIT๙" w:cs="TH NiramitIT๙"/>
          <w:sz w:val="32"/>
          <w:szCs w:val="32"/>
        </w:rPr>
        <w:t xml:space="preserve">2. </w:t>
      </w:r>
      <w:r w:rsidRPr="00F0655B">
        <w:rPr>
          <w:rFonts w:ascii="TH NiramitIT๙" w:hAnsi="TH NiramitIT๙" w:cs="TH NiramitIT๙"/>
          <w:sz w:val="32"/>
          <w:szCs w:val="32"/>
          <w:cs/>
        </w:rPr>
        <w:t>เพื่อสร้างความเข้าใจในพระพุทธศาสนาที่ถูกต้องให้กับผู้เข้าร่วมโครงการ และนำไปเป็นหลักในการดำเนินชีวิต</w:t>
      </w:r>
    </w:p>
    <w:p w:rsidR="00F0655B" w:rsidRPr="00F0655B" w:rsidRDefault="00F0655B" w:rsidP="000F05B9">
      <w:pPr>
        <w:pStyle w:val="2"/>
        <w:tabs>
          <w:tab w:val="left" w:pos="709"/>
        </w:tabs>
        <w:spacing w:after="0" w:line="240" w:lineRule="auto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F0655B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 w:rsidRPr="00F0655B">
        <w:rPr>
          <w:rFonts w:ascii="TH NiramitIT๙" w:hAnsi="TH NiramitIT๙" w:cs="TH NiramitIT๙"/>
          <w:sz w:val="32"/>
          <w:szCs w:val="32"/>
        </w:rPr>
        <w:t xml:space="preserve">3. </w:t>
      </w:r>
      <w:r>
        <w:rPr>
          <w:rFonts w:ascii="TH NiramitIT๙" w:hAnsi="TH NiramitIT๙" w:cs="TH NiramitIT๙"/>
          <w:sz w:val="32"/>
          <w:szCs w:val="32"/>
          <w:cs/>
        </w:rPr>
        <w:t>เพื่อเป็นการเปิดโอกาสให้</w:t>
      </w:r>
      <w:r>
        <w:rPr>
          <w:rFonts w:ascii="TH NiramitIT๙" w:hAnsi="TH NiramitIT๙" w:cs="TH NiramitIT๙" w:hint="cs"/>
          <w:sz w:val="32"/>
          <w:szCs w:val="32"/>
          <w:cs/>
        </w:rPr>
        <w:t>เด็กและเยาวชน</w:t>
      </w:r>
      <w:r w:rsidRPr="00F0655B">
        <w:rPr>
          <w:rFonts w:ascii="TH NiramitIT๙" w:hAnsi="TH NiramitIT๙" w:cs="TH NiramitIT๙"/>
          <w:sz w:val="32"/>
          <w:szCs w:val="32"/>
          <w:cs/>
        </w:rPr>
        <w:t>ได้นำศักยภาพที่มีอยู่ในตัว มาใช้ให้เกิดประโยชน์ใน</w:t>
      </w:r>
      <w:r w:rsidR="0063765A">
        <w:rPr>
          <w:rFonts w:ascii="TH NiramitIT๙" w:hAnsi="TH NiramitIT๙" w:cs="TH NiramitIT๙" w:hint="cs"/>
          <w:sz w:val="32"/>
          <w:szCs w:val="32"/>
          <w:cs/>
        </w:rPr>
        <w:t>การดำเนินชีวิตประจำวัน</w:t>
      </w:r>
    </w:p>
    <w:p w:rsidR="00F0655B" w:rsidRPr="00F0655B" w:rsidRDefault="00F0655B" w:rsidP="000F05B9">
      <w:pPr>
        <w:pStyle w:val="2"/>
        <w:tabs>
          <w:tab w:val="left" w:pos="709"/>
        </w:tabs>
        <w:spacing w:after="0" w:line="240" w:lineRule="auto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F0655B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 w:rsidRPr="00F0655B">
        <w:rPr>
          <w:rFonts w:ascii="TH NiramitIT๙" w:hAnsi="TH NiramitIT๙" w:cs="TH NiramitIT๙"/>
          <w:sz w:val="32"/>
          <w:szCs w:val="32"/>
        </w:rPr>
        <w:t xml:space="preserve">4. </w:t>
      </w:r>
      <w:r w:rsidRPr="00F0655B">
        <w:rPr>
          <w:rFonts w:ascii="TH NiramitIT๙" w:hAnsi="TH NiramitIT๙" w:cs="TH NiramitIT๙"/>
          <w:sz w:val="32"/>
          <w:szCs w:val="32"/>
          <w:cs/>
        </w:rPr>
        <w:t>เพื่อฝึก</w:t>
      </w:r>
      <w:r>
        <w:rPr>
          <w:rFonts w:ascii="TH NiramitIT๙" w:hAnsi="TH NiramitIT๙" w:cs="TH NiramitIT๙" w:hint="cs"/>
          <w:sz w:val="32"/>
          <w:szCs w:val="32"/>
          <w:cs/>
        </w:rPr>
        <w:t>เด็กและเยาวชน</w:t>
      </w:r>
      <w:r w:rsidRPr="00F0655B">
        <w:rPr>
          <w:rFonts w:ascii="TH NiramitIT๙" w:hAnsi="TH NiramitIT๙" w:cs="TH NiramitIT๙"/>
          <w:sz w:val="32"/>
          <w:szCs w:val="32"/>
          <w:cs/>
        </w:rPr>
        <w:t>ให้มีความสามัคคีในการทำงานเป็นหมู่คณะ</w:t>
      </w:r>
    </w:p>
    <w:p w:rsidR="00F0655B" w:rsidRPr="00BC0FF2" w:rsidRDefault="00F0655B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4.เป้าหมาย</w:t>
      </w:r>
    </w:p>
    <w:p w:rsidR="00F0655B" w:rsidRDefault="00F0655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เด็กนักเรียนในศูนย์พัฒนาเด็กเล็กในสังก</w:t>
      </w:r>
      <w:r w:rsidR="00CE6DF3">
        <w:rPr>
          <w:rFonts w:ascii="TH NiramitIT๙" w:hAnsi="TH NiramitIT๙" w:cs="TH NiramitIT๙" w:hint="cs"/>
          <w:color w:val="000000"/>
          <w:sz w:val="32"/>
          <w:szCs w:val="32"/>
          <w:cs/>
        </w:rPr>
        <w:t>ัดองค์การบริหารส่วนตำบลคลองเส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="0064608B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และเยาวชนในพื้นที่ตำบลคลองเส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F0655B" w:rsidRPr="00BC0FF2" w:rsidRDefault="00F0655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5.พื้นที่ดำเนินการ</w:t>
      </w:r>
    </w:p>
    <w:p w:rsidR="00F0655B" w:rsidRDefault="0064608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องค์การบริหารส่วนตำบลคลองเส</w:t>
      </w:r>
      <w:r w:rsidR="00F0655B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F0655B" w:rsidRPr="00BC0FF2" w:rsidRDefault="00F0655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>6.วิธีดำเนินการ</w:t>
      </w:r>
    </w:p>
    <w:p w:rsidR="00F0655B" w:rsidRDefault="00F0655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1.จัดทำโครงการเพื่อขออนุมัติจากผู้บริหารท้องถิ่น</w:t>
      </w:r>
    </w:p>
    <w:p w:rsidR="00F0655B" w:rsidRDefault="00F0655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F0655B" w:rsidRDefault="00F0655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3.ประสานงานกับหน่วยงานที่เกี่ยวข้อง เพื่อจัดหาวิทยากร</w:t>
      </w:r>
    </w:p>
    <w:p w:rsidR="00F0655B" w:rsidRPr="008A361D" w:rsidRDefault="00F0655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4.จัดทำกำหนดการและหัวข้อการอบรม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F0655B" w:rsidRDefault="00F0655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5.สรุปผลในภาพรวมและรายงานผลการดำเนินการตามโครงการให้ผู้บริหารท้องถิ่นทราบ</w:t>
      </w:r>
    </w:p>
    <w:p w:rsidR="00F0655B" w:rsidRPr="00BC0FF2" w:rsidRDefault="00F0655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7.ระยะเวลาดำเนินงาน</w:t>
      </w:r>
    </w:p>
    <w:p w:rsidR="00F0655B" w:rsidRDefault="00F0655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 ปี (ปีงบประมาณ พ.ศ. 2561-2564)</w:t>
      </w:r>
    </w:p>
    <w:p w:rsidR="00F0655B" w:rsidRPr="00BC0FF2" w:rsidRDefault="00F0655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8.งบประมาณที่ใช้ในการดำเนินการ</w:t>
      </w:r>
    </w:p>
    <w:p w:rsidR="00F0655B" w:rsidRDefault="00F0655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63765A">
        <w:rPr>
          <w:rFonts w:ascii="TH NiramitIT๙" w:hAnsi="TH NiramitIT๙" w:cs="TH NiramitIT๙" w:hint="cs"/>
          <w:color w:val="000000"/>
          <w:sz w:val="32"/>
          <w:szCs w:val="32"/>
          <w:cs/>
        </w:rPr>
        <w:t>5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,000.- บาท (</w:t>
      </w:r>
      <w:r w:rsidR="0063765A">
        <w:rPr>
          <w:rFonts w:ascii="TH NiramitIT๙" w:hAnsi="TH NiramitIT๙" w:cs="TH NiramitIT๙" w:hint="cs"/>
          <w:color w:val="000000"/>
          <w:sz w:val="32"/>
          <w:szCs w:val="32"/>
          <w:cs/>
        </w:rPr>
        <w:t>ห้าพัน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บาทถ้วน)</w:t>
      </w:r>
    </w:p>
    <w:p w:rsidR="00F0655B" w:rsidRPr="00BC0FF2" w:rsidRDefault="00F0655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9.ผู้รับผิดชอบโครงการ</w:t>
      </w:r>
    </w:p>
    <w:p w:rsidR="00F0655B" w:rsidRDefault="00F0655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สำนักปลั</w:t>
      </w:r>
      <w:r w:rsidR="006516A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ด องค์การบริหารส่วนตำบลคลองเส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F0655B" w:rsidRPr="00BC0FF2" w:rsidRDefault="00F0655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10.ตัวชี้วัด/ผลลัพธ์</w:t>
      </w:r>
    </w:p>
    <w:p w:rsidR="0063765A" w:rsidRPr="00F0655B" w:rsidRDefault="0063765A" w:rsidP="000F05B9">
      <w:pPr>
        <w:pStyle w:val="2"/>
        <w:tabs>
          <w:tab w:val="left" w:pos="709"/>
        </w:tabs>
        <w:spacing w:after="0" w:line="240" w:lineRule="auto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F0655B">
        <w:rPr>
          <w:rFonts w:ascii="TH NiramitIT๙" w:hAnsi="TH NiramitIT๙" w:cs="TH NiramitIT๙"/>
          <w:sz w:val="32"/>
          <w:szCs w:val="32"/>
        </w:rPr>
        <w:t xml:space="preserve">1. </w:t>
      </w:r>
      <w:r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Pr="00F0655B">
        <w:rPr>
          <w:rFonts w:ascii="TH NiramitIT๙" w:hAnsi="TH NiramitIT๙" w:cs="TH NiramitIT๙"/>
          <w:sz w:val="32"/>
          <w:szCs w:val="32"/>
          <w:cs/>
        </w:rPr>
        <w:t>ส่งเสริมศีลธรรมในหมู่</w:t>
      </w:r>
      <w:r>
        <w:rPr>
          <w:rFonts w:ascii="TH NiramitIT๙" w:hAnsi="TH NiramitIT๙" w:cs="TH NiramitIT๙" w:hint="cs"/>
          <w:sz w:val="32"/>
          <w:szCs w:val="32"/>
          <w:cs/>
        </w:rPr>
        <w:t>เด็กและ</w:t>
      </w:r>
      <w:r w:rsidRPr="00F0655B">
        <w:rPr>
          <w:rFonts w:ascii="TH NiramitIT๙" w:hAnsi="TH NiramitIT๙" w:cs="TH NiramitIT๙"/>
          <w:sz w:val="32"/>
          <w:szCs w:val="32"/>
          <w:cs/>
        </w:rPr>
        <w:t>เยาวชน ให้เป็นผู้ถึงพร้อมด้วยความรู้และคุณธรรม</w:t>
      </w:r>
    </w:p>
    <w:p w:rsidR="0063765A" w:rsidRPr="00F0655B" w:rsidRDefault="0063765A" w:rsidP="000F05B9">
      <w:pPr>
        <w:pStyle w:val="2"/>
        <w:tabs>
          <w:tab w:val="left" w:pos="709"/>
        </w:tabs>
        <w:spacing w:after="0" w:line="240" w:lineRule="auto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F0655B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 w:rsidRPr="00F0655B">
        <w:rPr>
          <w:rFonts w:ascii="TH NiramitIT๙" w:hAnsi="TH NiramitIT๙" w:cs="TH NiramitIT๙"/>
          <w:sz w:val="32"/>
          <w:szCs w:val="32"/>
        </w:rPr>
        <w:t xml:space="preserve">2. </w:t>
      </w:r>
      <w:r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Pr="00F0655B">
        <w:rPr>
          <w:rFonts w:ascii="TH NiramitIT๙" w:hAnsi="TH NiramitIT๙" w:cs="TH NiramitIT๙"/>
          <w:sz w:val="32"/>
          <w:szCs w:val="32"/>
          <w:cs/>
        </w:rPr>
        <w:t>สร้างความเข้าใจในพระพุทธศาสนาที่ถูกต้องให้กับผู้เข้าร่วมโครงการ และนำไปเป็นหลักในการดำเนินชีวิต</w:t>
      </w:r>
    </w:p>
    <w:p w:rsidR="0063765A" w:rsidRPr="00F0655B" w:rsidRDefault="0063765A" w:rsidP="000F05B9">
      <w:pPr>
        <w:pStyle w:val="2"/>
        <w:tabs>
          <w:tab w:val="left" w:pos="709"/>
        </w:tabs>
        <w:spacing w:after="0" w:line="240" w:lineRule="auto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F0655B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 w:rsidRPr="00F0655B">
        <w:rPr>
          <w:rFonts w:ascii="TH NiramitIT๙" w:hAnsi="TH NiramitIT๙" w:cs="TH NiramitIT๙"/>
          <w:sz w:val="32"/>
          <w:szCs w:val="32"/>
        </w:rPr>
        <w:t xml:space="preserve">3. </w:t>
      </w:r>
      <w:r>
        <w:rPr>
          <w:rFonts w:ascii="TH NiramitIT๙" w:hAnsi="TH NiramitIT๙" w:cs="TH NiramitIT๙" w:hint="cs"/>
          <w:sz w:val="32"/>
          <w:szCs w:val="32"/>
          <w:cs/>
        </w:rPr>
        <w:t>เด็กและเยาวชน</w:t>
      </w:r>
      <w:r w:rsidRPr="00F0655B">
        <w:rPr>
          <w:rFonts w:ascii="TH NiramitIT๙" w:hAnsi="TH NiramitIT๙" w:cs="TH NiramitIT๙"/>
          <w:sz w:val="32"/>
          <w:szCs w:val="32"/>
          <w:cs/>
        </w:rPr>
        <w:t>ได้นำศักยภาพที่มีอยู่ในตัว มาใช้ให้เกิดประโยชน์ในการ</w:t>
      </w:r>
      <w:r>
        <w:rPr>
          <w:rFonts w:ascii="TH NiramitIT๙" w:hAnsi="TH NiramitIT๙" w:cs="TH NiramitIT๙" w:hint="cs"/>
          <w:sz w:val="32"/>
          <w:szCs w:val="32"/>
          <w:cs/>
        </w:rPr>
        <w:t>ดำเนินชีวิตประจำวัน</w:t>
      </w:r>
    </w:p>
    <w:p w:rsidR="0063765A" w:rsidRPr="00F0655B" w:rsidRDefault="0063765A" w:rsidP="000F05B9">
      <w:pPr>
        <w:pStyle w:val="2"/>
        <w:tabs>
          <w:tab w:val="left" w:pos="709"/>
        </w:tabs>
        <w:spacing w:after="0" w:line="240" w:lineRule="auto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F0655B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 w:rsidRPr="00F0655B">
        <w:rPr>
          <w:rFonts w:ascii="TH NiramitIT๙" w:hAnsi="TH NiramitIT๙" w:cs="TH NiramitIT๙"/>
          <w:sz w:val="32"/>
          <w:szCs w:val="32"/>
        </w:rPr>
        <w:t xml:space="preserve">4. </w:t>
      </w:r>
      <w:r>
        <w:rPr>
          <w:rFonts w:ascii="TH NiramitIT๙" w:hAnsi="TH NiramitIT๙" w:cs="TH NiramitIT๙" w:hint="cs"/>
          <w:sz w:val="32"/>
          <w:szCs w:val="32"/>
          <w:cs/>
        </w:rPr>
        <w:t>เด็กและเยาวชน</w:t>
      </w:r>
      <w:r w:rsidRPr="00F0655B">
        <w:rPr>
          <w:rFonts w:ascii="TH NiramitIT๙" w:hAnsi="TH NiramitIT๙" w:cs="TH NiramitIT๙"/>
          <w:sz w:val="32"/>
          <w:szCs w:val="32"/>
          <w:cs/>
        </w:rPr>
        <w:t>มีความสามัคคีในการทำงานเป็นหมู่คณะ</w:t>
      </w:r>
    </w:p>
    <w:p w:rsidR="00385E74" w:rsidRDefault="00385E74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85E74" w:rsidRPr="00115B42" w:rsidRDefault="00385E74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63ACE" w:rsidRDefault="00063ACE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63ACE" w:rsidRDefault="00063ACE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63ACE" w:rsidRDefault="00063ACE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63ACE" w:rsidRDefault="00063ACE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63ACE" w:rsidRDefault="00063ACE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63ACE" w:rsidRDefault="00063ACE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63ACE" w:rsidRDefault="00063ACE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63ACE" w:rsidRDefault="00063ACE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63ACE" w:rsidRDefault="00063ACE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>1.3.1(2)</w:t>
      </w: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ชื่อโครงการ </w:t>
      </w:r>
      <w:r w:rsidRPr="009C06EF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: </w:t>
      </w: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โครงการ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เข้าค่ายพุทธบุตรของศูนย์พัฒนาเด็กเล็กสังกัดองค์การบริหาร</w:t>
      </w:r>
    </w:p>
    <w:p w:rsidR="00063ACE" w:rsidRPr="009C06EF" w:rsidRDefault="00063ACE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                 </w:t>
      </w:r>
      <w:r w:rsidR="00141443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               ส่วนตำบลคลองเส</w:t>
      </w:r>
    </w:p>
    <w:p w:rsidR="00063ACE" w:rsidRPr="009C06EF" w:rsidRDefault="00063ACE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2.หลักการและเหตุผล</w:t>
      </w:r>
    </w:p>
    <w:p w:rsidR="009B77CD" w:rsidRPr="009B77CD" w:rsidRDefault="00063ACE" w:rsidP="000F05B9">
      <w:p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s/>
        </w:rPr>
        <w:tab/>
      </w:r>
      <w:r w:rsidR="009B77CD"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เด็กและเยาวชน คือ พลังสำคัญในการพัฒนาประเทศชาติในอนาคต</w:t>
      </w:r>
      <w:r w:rsidR="009B77CD"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 </w:t>
      </w:r>
      <w:r w:rsidR="009B77CD"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เป็นอนาคตของชาติ เป็นกลุ่มคนที่มีพลังอันสำคัญที่สามารถช่วยกันเสริมสร้างกิจกรรมที่เป็นประโยชน์ต่อการพัฒนาประเทศชาติในอนาคต</w:t>
      </w:r>
      <w:r w:rsidR="009B77CD"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 </w:t>
      </w:r>
      <w:r w:rsidR="009B77CD"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เด็กและเยาวชนเป็นวัยที่มีความคิดสร้างสรรค์ มีพลังและศักยภาพมาก การกระตุ้นให้เด็กและเยาวชน กล้าคิด กล้าทำ กล้าแสดงออกในสิ่งที่ดีพัฒนาศักยภาพและพลัง ในเชิงสร้างสรรค์</w:t>
      </w:r>
      <w:r w:rsidR="009B77CD"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 </w:t>
      </w:r>
      <w:r w:rsidR="009B77CD"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สร้างให้พวกเขาตระหนักถึงคุณค่าของตนเองพร้อมมีภูมิคุ้มกัน รู้เท่าทันการเปลี่ยนแปลง ไม่ตกเป็นเหยื่อหรือสร้างปัญหาให้กับสังคม แต่กลับจะเป็น ผู้พร้อมที่จะพัฒนาตนเองให้เป็นทรัพยากรอันทรงคุณค่า เป็นพลังขับเคลื่อนการพัฒนาประเทศชาติ เพื่อความเจริญก้าวหน้าและมั่งคงของชาติ เยาวชนจึงต้องมีความรู้และ</w:t>
      </w:r>
      <w:hyperlink r:id="rId9" w:history="1">
        <w:r w:rsidR="009B77CD" w:rsidRPr="009B77CD">
          <w:rPr>
            <w:rStyle w:val="af"/>
            <w:rFonts w:ascii="TH NiramitIT๙" w:eastAsia="Calibri" w:hAnsi="TH NiramitIT๙" w:cs="TH NiramitIT๙"/>
            <w:color w:val="000000" w:themeColor="text1"/>
            <w:sz w:val="32"/>
            <w:szCs w:val="32"/>
            <w:u w:val="none"/>
            <w:cs/>
          </w:rPr>
          <w:t>ศีลธรรม</w:t>
        </w:r>
      </w:hyperlink>
      <w:r w:rsidR="009B77CD"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ควบคู่กันไป เพื่อให้เยาวชนมี</w:t>
      </w:r>
      <w:hyperlink r:id="rId10" w:history="1">
        <w:r w:rsidR="009B77CD" w:rsidRPr="009B77CD">
          <w:rPr>
            <w:rStyle w:val="af"/>
            <w:rFonts w:ascii="TH NiramitIT๙" w:eastAsia="Calibri" w:hAnsi="TH NiramitIT๙" w:cs="TH NiramitIT๙"/>
            <w:color w:val="000000" w:themeColor="text1"/>
            <w:sz w:val="32"/>
            <w:szCs w:val="32"/>
            <w:u w:val="none"/>
            <w:cs/>
          </w:rPr>
          <w:t>จริยธรรม</w:t>
        </w:r>
      </w:hyperlink>
      <w:r w:rsidR="009B77CD"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> </w:t>
      </w:r>
      <w:r w:rsidR="009B77CD"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มีศีลธรรม และมีค่านิยมในการดำเนินชีวิตที่เหมาะสม</w:t>
      </w:r>
    </w:p>
    <w:p w:rsidR="009B77CD" w:rsidRPr="009B77CD" w:rsidRDefault="009B77CD" w:rsidP="000F05B9">
      <w:p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>          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โครงการอบรม "</w:t>
      </w:r>
      <w:hyperlink r:id="rId11" w:history="1">
        <w:r w:rsidRPr="009B77CD">
          <w:rPr>
            <w:rStyle w:val="af"/>
            <w:rFonts w:ascii="TH NiramitIT๙" w:eastAsia="Calibri" w:hAnsi="TH NiramitIT๙" w:cs="TH NiramitIT๙"/>
            <w:color w:val="000000" w:themeColor="text1"/>
            <w:sz w:val="32"/>
            <w:szCs w:val="32"/>
            <w:u w:val="none"/>
            <w:cs/>
          </w:rPr>
          <w:t>ค่ายพุทธบุตร</w:t>
        </w:r>
      </w:hyperlink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>"  </w:t>
      </w:r>
      <w:r w:rsidR="00F77B34"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เป็นโครงการที่ช่วยพัฒนาเยาวชน โดยการพัฒนาจิตและปลูกฝังจริยธรรม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> </w:t>
      </w:r>
      <w:hyperlink r:id="rId12" w:history="1">
        <w:r w:rsidRPr="009B77CD">
          <w:rPr>
            <w:rStyle w:val="af"/>
            <w:rFonts w:ascii="TH NiramitIT๙" w:eastAsia="Calibri" w:hAnsi="TH NiramitIT๙" w:cs="TH NiramitIT๙"/>
            <w:color w:val="000000" w:themeColor="text1"/>
            <w:sz w:val="32"/>
            <w:szCs w:val="32"/>
            <w:u w:val="none"/>
            <w:cs/>
          </w:rPr>
          <w:t>คุณธรรม</w:t>
        </w:r>
      </w:hyperlink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> 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และศีลธรรม ตามหลักพุทธศาสนาอันเป็นแนวทางการประพฤติตนที่ดี ให้มีทักษะในการดำเนินชีวิต 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>“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เก่ง ดี และมีความสุข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” 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เพื่อให้เด็กและเยาวชนที่ นำธรรมะ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>  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นำหลักคำสอนที่ได้รับไปประยุกต์ใช้ในชีวิตประจำวัน คือ การพัฒนากาย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>   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โดยการแสดงออกทางกิริยามารยาทชาวพุทธ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>  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มีพฤติกรรมที่ดีงามเหมาะสม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>  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การพัฒนาศีล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>  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โดยการอยู่ร่วมกับครอบครัวและบุคคลในสังคม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> 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ด้วยความเกื้อกูลและประกอบอาชีพที่สุจริต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> 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การพัฒนาจิต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>  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ให้เป็นจิตที่สมบูรณ์ทั้งคุณภาพจิต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>  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พลังจิตและสุขภาพจิต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> 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และสุดท้าย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 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การพัฒนาปัญญา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> 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ให้เกิดปัญญาในการรู้จริง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> 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รู้เท่าทันทางเจริญทางเสื่อมปัจจัยที่เกี่ยวข้อง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>  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รู้วิธีการป้องกัน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>  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รู้วิธีแก้ไขปัญหา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 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สร้างภูมิต้านทานให้กับตนเองด้วยคุณธรรม ให้เป็นผู้มีชีวิตอยู่อย่างรู้เท่าทันโลก นำพาชีวิตสู่ความสำเร็จ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  </w:t>
      </w:r>
      <w:r w:rsidRPr="009B77CD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เพื่อเกื้อกูลแก่ตนเองและประเทศชาติในที่สุด  </w:t>
      </w:r>
    </w:p>
    <w:p w:rsidR="00063ACE" w:rsidRPr="008A361D" w:rsidRDefault="009B77CD" w:rsidP="000F05B9">
      <w:pPr>
        <w:pStyle w:val="af3"/>
        <w:tabs>
          <w:tab w:val="left" w:pos="709"/>
        </w:tabs>
        <w:jc w:val="thaiDistribute"/>
        <w:rPr>
          <w:rFonts w:ascii="TH NiramitIT๙" w:hAnsi="TH NiramitIT๙" w:cs="TH NiramitIT๙"/>
          <w:color w:val="000000"/>
          <w:sz w:val="32"/>
        </w:rPr>
      </w:pPr>
      <w:r>
        <w:rPr>
          <w:rFonts w:ascii="TH NiramitIT๙" w:hAnsi="TH NiramitIT๙" w:cs="TH NiramitIT๙" w:hint="cs"/>
          <w:color w:val="000000"/>
          <w:sz w:val="32"/>
          <w:cs/>
        </w:rPr>
        <w:tab/>
      </w:r>
      <w:r w:rsidR="00063ACE" w:rsidRPr="00FA77E2">
        <w:rPr>
          <w:rFonts w:ascii="TH NiramitIT๙" w:hAnsi="TH NiramitIT๙" w:cs="TH NiramitIT๙"/>
          <w:color w:val="000000"/>
          <w:sz w:val="32"/>
          <w:cs/>
        </w:rPr>
        <w:t>จากหลักการและเหตุผลดังกล่า</w:t>
      </w:r>
      <w:r w:rsidR="00360937">
        <w:rPr>
          <w:rFonts w:ascii="TH NiramitIT๙" w:hAnsi="TH NiramitIT๙" w:cs="TH NiramitIT๙"/>
          <w:color w:val="000000"/>
          <w:sz w:val="32"/>
          <w:cs/>
        </w:rPr>
        <w:t>ว องค์การบริหารส่วนตำบล</w:t>
      </w:r>
      <w:r w:rsidR="00360937">
        <w:rPr>
          <w:rFonts w:ascii="TH NiramitIT๙" w:hAnsi="TH NiramitIT๙" w:cs="TH NiramitIT๙" w:hint="cs"/>
          <w:color w:val="000000"/>
          <w:sz w:val="32"/>
          <w:cs/>
        </w:rPr>
        <w:t>คลองเส</w:t>
      </w:r>
      <w:r w:rsidR="00063ACE" w:rsidRPr="00FA77E2">
        <w:rPr>
          <w:rFonts w:ascii="TH NiramitIT๙" w:hAnsi="TH NiramitIT๙" w:cs="TH NiramitIT๙"/>
          <w:color w:val="000000"/>
          <w:sz w:val="32"/>
          <w:cs/>
        </w:rPr>
        <w:t xml:space="preserve"> จึงเห็นถึงความสำคัญ</w:t>
      </w:r>
      <w:r w:rsidR="00063ACE" w:rsidRPr="00FA77E2">
        <w:rPr>
          <w:rFonts w:ascii="TH NiramitIT๙" w:hAnsi="TH NiramitIT๙" w:cs="TH NiramitIT๙"/>
          <w:sz w:val="32"/>
        </w:rPr>
        <w:t xml:space="preserve"> </w:t>
      </w:r>
      <w:r w:rsidR="00063ACE">
        <w:rPr>
          <w:rFonts w:ascii="TH NiramitIT๙" w:hAnsi="TH NiramitIT๙" w:cs="TH NiramitIT๙" w:hint="cs"/>
          <w:sz w:val="32"/>
          <w:cs/>
        </w:rPr>
        <w:t>เรื่องของการส่งเสริมให้เด็กและเยาวชนอยู่ในศีลธรรม มีความพร้อมทั้งกาย วาจา ใจ เพื่อเป็นแนวทางในการใช้ชีวิตทำให้ประเทศชาติเจริญก้าวหน้า</w:t>
      </w:r>
    </w:p>
    <w:p w:rsidR="00063ACE" w:rsidRDefault="00063ACE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3.วัตถุประสงค์</w:t>
      </w:r>
    </w:p>
    <w:p w:rsidR="00762388" w:rsidRPr="00762388" w:rsidRDefault="00063ACE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762388" w:rsidRPr="00762388">
        <w:rPr>
          <w:rFonts w:ascii="TH NiramitIT๙" w:hAnsi="TH NiramitIT๙" w:cs="TH NiramitIT๙"/>
          <w:sz w:val="32"/>
          <w:szCs w:val="32"/>
          <w:cs/>
        </w:rPr>
        <w:t>๑. เพื่อปลูกฝังให้พุทธบุตรมีความกตัญญูกตเวทีต่อบิดามารดา และครูบาอาจารย์</w:t>
      </w:r>
    </w:p>
    <w:p w:rsidR="00762388" w:rsidRPr="00762388" w:rsidRDefault="00762388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762388">
        <w:rPr>
          <w:rFonts w:ascii="TH NiramitIT๙" w:hAnsi="TH NiramitIT๙" w:cs="TH NiramitIT๙"/>
          <w:sz w:val="32"/>
          <w:szCs w:val="32"/>
          <w:cs/>
        </w:rPr>
        <w:t>๒. เพื่อพัฒนาจิตและปลูกฝังจริยธรรม คุณธรรม และศีลธรรม ตามหลักพุทธศาสนา</w:t>
      </w:r>
    </w:p>
    <w:p w:rsidR="00762388" w:rsidRDefault="00762388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762388">
        <w:rPr>
          <w:rFonts w:ascii="TH NiramitIT๙" w:hAnsi="TH NiramitIT๙" w:cs="TH NiramitIT๙"/>
          <w:sz w:val="32"/>
          <w:szCs w:val="32"/>
          <w:cs/>
        </w:rPr>
        <w:t>๓. เพื่อฝึกจิตให้มีสติรู้เท่าทันอารมณ์ รู้จักควบคุมอารมณ์ของตนเองและแสดงออกทาง</w:t>
      </w:r>
    </w:p>
    <w:p w:rsidR="00762388" w:rsidRPr="00762388" w:rsidRDefault="00762388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762388">
        <w:rPr>
          <w:rFonts w:ascii="TH NiramitIT๙" w:hAnsi="TH NiramitIT๙" w:cs="TH NiramitIT๙"/>
          <w:sz w:val="32"/>
          <w:szCs w:val="32"/>
          <w:cs/>
        </w:rPr>
        <w:t>ด้านอารมณ์ได้อย่างเหมาะสม ทำให้สามารถปรับตัวรับความเปลี่ยนแปลงอย่างรวดเร็วได้</w:t>
      </w:r>
    </w:p>
    <w:p w:rsidR="00762388" w:rsidRPr="00762388" w:rsidRDefault="00762388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762388">
        <w:rPr>
          <w:rFonts w:ascii="TH NiramitIT๙" w:hAnsi="TH NiramitIT๙" w:cs="TH NiramitIT๙"/>
          <w:sz w:val="32"/>
          <w:szCs w:val="32"/>
          <w:cs/>
        </w:rPr>
        <w:t>๔. เพื่อเรียนรู้และเข้าใจหน้าที่พุทธบริษัทให้เยาวชนเข้าใจอย่างถูกต้อง</w:t>
      </w:r>
    </w:p>
    <w:p w:rsidR="00063ACE" w:rsidRPr="00BC0FF2" w:rsidRDefault="00063ACE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>5.พื้นที่ดำเนินการ</w:t>
      </w:r>
    </w:p>
    <w:p w:rsidR="00063ACE" w:rsidRDefault="001B269D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องค์การบริหารส่วนตำบลคลองเส</w:t>
      </w:r>
      <w:r w:rsidR="00063ACE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063ACE" w:rsidRPr="00BC0FF2" w:rsidRDefault="00063ACE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6.วิธีดำเนินการ</w:t>
      </w:r>
    </w:p>
    <w:p w:rsidR="00063ACE" w:rsidRDefault="00063ACE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1.จัดทำโครงการเพื่อขออนุมัติจากผู้บริหารท้องถิ่น</w:t>
      </w:r>
    </w:p>
    <w:p w:rsidR="00063ACE" w:rsidRDefault="00063ACE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063ACE" w:rsidRDefault="00063ACE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3.ประสานงานกับหน่วยงานที่เกี่ยวข้อง เพื่อจัดหาวิทยากร</w:t>
      </w:r>
    </w:p>
    <w:p w:rsidR="00063ACE" w:rsidRPr="008A361D" w:rsidRDefault="00063ACE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4.จัดทำกำหนดการและหัวข้อการอบรม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063ACE" w:rsidRDefault="00063ACE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5.สรุปผลในภาพรวมและรายงานผลการดำเนินการตามโครงการให้ผู้บริหารท้องถิ่นทราบ</w:t>
      </w:r>
    </w:p>
    <w:p w:rsidR="00063ACE" w:rsidRPr="00BC0FF2" w:rsidRDefault="00063ACE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7.ระยะเวลาดำเนินงาน</w:t>
      </w:r>
    </w:p>
    <w:p w:rsidR="00063ACE" w:rsidRDefault="00063ACE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 ปี (ปีงบประมาณ พ.ศ. 2561-2564)</w:t>
      </w:r>
    </w:p>
    <w:p w:rsidR="00063ACE" w:rsidRPr="00BC0FF2" w:rsidRDefault="00063ACE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8.งบประมาณที่ใช้ในการดำเนินการ</w:t>
      </w:r>
    </w:p>
    <w:p w:rsidR="00063ACE" w:rsidRDefault="00063ACE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5,000.- บาท (ห้าพันบาทถ้วน)</w:t>
      </w:r>
    </w:p>
    <w:p w:rsidR="00063ACE" w:rsidRPr="00BC0FF2" w:rsidRDefault="00063ACE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9.ผู้รับผิดชอบโครงการ</w:t>
      </w:r>
    </w:p>
    <w:p w:rsidR="00063ACE" w:rsidRDefault="00063ACE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สำนักปลัด องค์การบริหาร</w:t>
      </w:r>
      <w:r w:rsidR="00DE32EC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ส่วนตำบลคลองเส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063ACE" w:rsidRPr="00BC0FF2" w:rsidRDefault="00063ACE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10.ตัวชี้วัด/ผลลัพธ์</w:t>
      </w:r>
    </w:p>
    <w:p w:rsidR="000B0897" w:rsidRPr="00762388" w:rsidRDefault="00063ACE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0B0897">
        <w:rPr>
          <w:rFonts w:ascii="TH NiramitIT๙" w:hAnsi="TH NiramitIT๙" w:cs="TH NiramitIT๙"/>
          <w:sz w:val="32"/>
          <w:szCs w:val="32"/>
          <w:cs/>
        </w:rPr>
        <w:t xml:space="preserve">๑. </w:t>
      </w:r>
      <w:r w:rsidR="000B0897" w:rsidRPr="00762388">
        <w:rPr>
          <w:rFonts w:ascii="TH NiramitIT๙" w:hAnsi="TH NiramitIT๙" w:cs="TH NiramitIT๙"/>
          <w:sz w:val="32"/>
          <w:szCs w:val="32"/>
          <w:cs/>
        </w:rPr>
        <w:t>พุทธบุตรมีความกตัญญูกตเวทีต่อบิดามารดา และครูบาอาจารย์</w:t>
      </w:r>
    </w:p>
    <w:p w:rsidR="000B0897" w:rsidRDefault="000B0897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๒. </w:t>
      </w:r>
      <w:r>
        <w:rPr>
          <w:rFonts w:ascii="TH NiramitIT๙" w:hAnsi="TH NiramitIT๙" w:cs="TH NiramitIT๙" w:hint="cs"/>
          <w:sz w:val="32"/>
          <w:szCs w:val="32"/>
          <w:cs/>
        </w:rPr>
        <w:t>พุทธบุตรมีการ</w:t>
      </w:r>
      <w:r w:rsidRPr="00762388">
        <w:rPr>
          <w:rFonts w:ascii="TH NiramitIT๙" w:hAnsi="TH NiramitIT๙" w:cs="TH NiramitIT๙"/>
          <w:sz w:val="32"/>
          <w:szCs w:val="32"/>
          <w:cs/>
        </w:rPr>
        <w:t>พัฒนาจิตและปลูกฝังจริยธรรม คุณธรรม และศีลธรรม ตามหลักพุทธ</w:t>
      </w:r>
    </w:p>
    <w:p w:rsidR="000B0897" w:rsidRPr="00762388" w:rsidRDefault="000B0897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762388">
        <w:rPr>
          <w:rFonts w:ascii="TH NiramitIT๙" w:hAnsi="TH NiramitIT๙" w:cs="TH NiramitIT๙"/>
          <w:sz w:val="32"/>
          <w:szCs w:val="32"/>
          <w:cs/>
        </w:rPr>
        <w:t>ศาสนา</w:t>
      </w:r>
    </w:p>
    <w:p w:rsidR="000B0897" w:rsidRDefault="000B0897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762388">
        <w:rPr>
          <w:rFonts w:ascii="TH NiramitIT๙" w:hAnsi="TH NiramitIT๙" w:cs="TH NiramitIT๙"/>
          <w:sz w:val="32"/>
          <w:szCs w:val="32"/>
          <w:cs/>
        </w:rPr>
        <w:t xml:space="preserve">๓. </w:t>
      </w:r>
      <w:r>
        <w:rPr>
          <w:rFonts w:ascii="TH NiramitIT๙" w:hAnsi="TH NiramitIT๙" w:cs="TH NiramitIT๙" w:hint="cs"/>
          <w:sz w:val="32"/>
          <w:szCs w:val="32"/>
          <w:cs/>
        </w:rPr>
        <w:t>พุทธบุตรได้</w:t>
      </w:r>
      <w:r w:rsidRPr="00762388">
        <w:rPr>
          <w:rFonts w:ascii="TH NiramitIT๙" w:hAnsi="TH NiramitIT๙" w:cs="TH NiramitIT๙"/>
          <w:sz w:val="32"/>
          <w:szCs w:val="32"/>
          <w:cs/>
        </w:rPr>
        <w:t>ฝึกจิตให้มีสติรู้เท่าทันอารมณ์ รู้จักควบคุมอารมณ์ของตนเองและ</w:t>
      </w:r>
    </w:p>
    <w:p w:rsidR="000B0897" w:rsidRDefault="000B0897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62388">
        <w:rPr>
          <w:rFonts w:ascii="TH NiramitIT๙" w:hAnsi="TH NiramitIT๙" w:cs="TH NiramitIT๙"/>
          <w:sz w:val="32"/>
          <w:szCs w:val="32"/>
          <w:cs/>
        </w:rPr>
        <w:t>แสดงออกทาง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62388">
        <w:rPr>
          <w:rFonts w:ascii="TH NiramitIT๙" w:hAnsi="TH NiramitIT๙" w:cs="TH NiramitIT๙"/>
          <w:sz w:val="32"/>
          <w:szCs w:val="32"/>
          <w:cs/>
        </w:rPr>
        <w:t>ด้านอารมณ์ได้อย่างเหมาะสม ทำให้สามารถปรับตัวรับความเปลี่ยนแปลง</w:t>
      </w:r>
    </w:p>
    <w:p w:rsidR="000B0897" w:rsidRPr="00762388" w:rsidRDefault="000B0897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762388">
        <w:rPr>
          <w:rFonts w:ascii="TH NiramitIT๙" w:hAnsi="TH NiramitIT๙" w:cs="TH NiramitIT๙"/>
          <w:sz w:val="32"/>
          <w:szCs w:val="32"/>
          <w:cs/>
        </w:rPr>
        <w:t>อย่างรวดเร็วได้</w:t>
      </w:r>
    </w:p>
    <w:p w:rsidR="000B0897" w:rsidRPr="00762388" w:rsidRDefault="00722085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๔. </w:t>
      </w:r>
      <w:r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="000B0897" w:rsidRPr="00762388">
        <w:rPr>
          <w:rFonts w:ascii="TH NiramitIT๙" w:hAnsi="TH NiramitIT๙" w:cs="TH NiramitIT๙"/>
          <w:sz w:val="32"/>
          <w:szCs w:val="32"/>
          <w:cs/>
        </w:rPr>
        <w:t>เรียนรู้และเข้าใจหน้าที่พุทธบริษัทให้เยาวชนเข้าใจอย่างถูกต้อง</w:t>
      </w:r>
    </w:p>
    <w:p w:rsidR="00063ACE" w:rsidRDefault="00063ACE" w:rsidP="000F05B9">
      <w:pPr>
        <w:pStyle w:val="2"/>
        <w:tabs>
          <w:tab w:val="left" w:pos="709"/>
        </w:tabs>
        <w:spacing w:after="0" w:line="240" w:lineRule="auto"/>
        <w:ind w:left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63ACE" w:rsidRDefault="00063ACE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DF4695" w:rsidRDefault="00DF469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DF4695" w:rsidRDefault="00DF469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DF4695" w:rsidRDefault="00DF469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DF4695" w:rsidRDefault="00DF469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DF4695" w:rsidRDefault="00DF469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DF4695" w:rsidRPr="009C06EF" w:rsidRDefault="00DF4695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>1.3.1(3)</w:t>
      </w: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ชื่อโครงการ </w:t>
      </w:r>
      <w:r w:rsidRPr="009C06EF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: </w:t>
      </w: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โครงการ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คุณธรรมสายใยครอบครัว</w:t>
      </w:r>
    </w:p>
    <w:p w:rsidR="00DF4695" w:rsidRPr="009C06EF" w:rsidRDefault="00DF4695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2.หลักการและเหตุผล</w:t>
      </w:r>
    </w:p>
    <w:p w:rsidR="00E52D2A" w:rsidRPr="00E52D2A" w:rsidRDefault="00DF4695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cs/>
        </w:rPr>
        <w:tab/>
      </w:r>
      <w:r w:rsidR="00E52D2A">
        <w:rPr>
          <w:rFonts w:ascii="TH NiramitIT๙" w:hAnsi="TH NiramitIT๙" w:cs="TH NiramitIT๙"/>
          <w:sz w:val="32"/>
          <w:szCs w:val="32"/>
          <w:cs/>
        </w:rPr>
        <w:t>ปัจจุบัน สังคมไทยมีการเปล</w:t>
      </w:r>
      <w:r w:rsidR="00E52D2A">
        <w:rPr>
          <w:rFonts w:ascii="TH NiramitIT๙" w:hAnsi="TH NiramitIT๙" w:cs="TH NiramitIT๙" w:hint="cs"/>
          <w:sz w:val="32"/>
          <w:szCs w:val="32"/>
          <w:cs/>
        </w:rPr>
        <w:t>ี่</w:t>
      </w:r>
      <w:r w:rsidR="00E52D2A">
        <w:rPr>
          <w:rFonts w:ascii="TH NiramitIT๙" w:hAnsi="TH NiramitIT๙" w:cs="TH NiramitIT๙"/>
          <w:sz w:val="32"/>
          <w:szCs w:val="32"/>
          <w:cs/>
        </w:rPr>
        <w:t>ยนแปลงทางเศรษฐกิจและสังคมเป็นอย่างมาก อันเป็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นผลพวงมาจาก</w:t>
      </w:r>
      <w:r w:rsidR="00E52D2A" w:rsidRPr="00E52D2A">
        <w:rPr>
          <w:rFonts w:ascii="TH NiramitIT๙" w:hAnsi="TH NiramitIT๙" w:cs="TH NiramitIT๙"/>
          <w:sz w:val="32"/>
          <w:szCs w:val="32"/>
        </w:rPr>
        <w:t xml:space="preserve"> 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การพัฒนาประเทศและการดิ</w:t>
      </w:r>
      <w:r w:rsidR="00E52D2A">
        <w:rPr>
          <w:rFonts w:ascii="TH NiramitIT๙" w:hAnsi="TH NiramitIT๙" w:cs="TH NiramitIT๙" w:hint="cs"/>
          <w:sz w:val="32"/>
          <w:szCs w:val="32"/>
          <w:cs/>
        </w:rPr>
        <w:t>้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นรนต่อสู้ของประชาชนเพื</w:t>
      </w:r>
      <w:r w:rsidR="00E52D2A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อการดํารงชีวิต สถาบันครอบครัวไทยก็เป็นส่วน</w:t>
      </w:r>
      <w:r w:rsidR="00E52D2A" w:rsidRPr="00E52D2A">
        <w:rPr>
          <w:rFonts w:ascii="TH NiramitIT๙" w:hAnsi="TH NiramitIT๙" w:cs="TH NiramitIT๙"/>
          <w:sz w:val="32"/>
          <w:szCs w:val="32"/>
        </w:rPr>
        <w:t xml:space="preserve"> 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หนึ</w:t>
      </w:r>
      <w:r w:rsidR="00AF6B2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งที</w:t>
      </w:r>
      <w:r w:rsidR="00AF6B2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ถูกเชื</w:t>
      </w:r>
      <w:r w:rsidR="00AF6B2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อมโยงเข้ากับการเปลี</w:t>
      </w:r>
      <w:r w:rsidR="00AF6B2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ยนแปลงทางสังคมที</w:t>
      </w:r>
      <w:r w:rsidR="00AF6B2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เกิดขึ</w:t>
      </w:r>
      <w:r w:rsidR="00AF6B23">
        <w:rPr>
          <w:rFonts w:ascii="TH NiramitIT๙" w:hAnsi="TH NiramitIT๙" w:cs="TH NiramitIT๙" w:hint="cs"/>
          <w:sz w:val="32"/>
          <w:szCs w:val="32"/>
          <w:cs/>
        </w:rPr>
        <w:t>้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น การพัฒนาตามแนวคิดการพัฒนากระแสหลัก</w:t>
      </w:r>
      <w:r w:rsidR="00E52D2A" w:rsidRPr="00E52D2A">
        <w:rPr>
          <w:rFonts w:ascii="TH NiramitIT๙" w:hAnsi="TH NiramitIT๙" w:cs="TH NiramitIT๙"/>
          <w:sz w:val="32"/>
          <w:szCs w:val="32"/>
        </w:rPr>
        <w:t xml:space="preserve"> 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ให้ความสําคัญกับการสร้างความมั</w:t>
      </w:r>
      <w:r w:rsidR="00AF6B2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งคั</w:t>
      </w:r>
      <w:r w:rsidR="00AF6B2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งร</w:t>
      </w:r>
      <w:r w:rsidR="00AF6B23">
        <w:rPr>
          <w:rFonts w:ascii="TH NiramitIT๙" w:hAnsi="TH NiramitIT๙" w:cs="TH NiramitIT๙" w:hint="cs"/>
          <w:sz w:val="32"/>
          <w:szCs w:val="32"/>
          <w:cs/>
        </w:rPr>
        <w:t>่ำ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รวย หรือความเจริญเติบโตทางเศรษฐกิจ เน้นการพัฒนาแบบแยก</w:t>
      </w:r>
      <w:r w:rsidR="00E52D2A" w:rsidRPr="00E52D2A">
        <w:rPr>
          <w:rFonts w:ascii="TH NiramitIT๙" w:hAnsi="TH NiramitIT๙" w:cs="TH NiramitIT๙"/>
          <w:sz w:val="32"/>
          <w:szCs w:val="32"/>
        </w:rPr>
        <w:t xml:space="preserve"> </w:t>
      </w:r>
      <w:r w:rsidR="00AF6B23">
        <w:rPr>
          <w:rFonts w:ascii="TH NiramitIT๙" w:hAnsi="TH NiramitIT๙" w:cs="TH NiramitIT๙"/>
          <w:sz w:val="32"/>
          <w:szCs w:val="32"/>
          <w:cs/>
        </w:rPr>
        <w:t>ส่วน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ทําให้เกิดกระบวนการดึงคนออกมาจากครอบครัว แยกพ่อแม่ ลูกหลาน ปู่ ย่าตายาย ออกจากกัน ซึ</w:t>
      </w:r>
      <w:r w:rsidR="00AF6B2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ง</w:t>
      </w:r>
      <w:r w:rsidR="00E52D2A" w:rsidRPr="00E52D2A">
        <w:rPr>
          <w:rFonts w:ascii="TH NiramitIT๙" w:hAnsi="TH NiramitIT๙" w:cs="TH NiramitIT๙"/>
          <w:sz w:val="32"/>
          <w:szCs w:val="32"/>
        </w:rPr>
        <w:t xml:space="preserve"> 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ผลของการพัฒนานั</w:t>
      </w:r>
      <w:r w:rsidR="00AF6B23">
        <w:rPr>
          <w:rFonts w:ascii="TH NiramitIT๙" w:hAnsi="TH NiramitIT๙" w:cs="TH NiramitIT๙" w:hint="cs"/>
          <w:sz w:val="32"/>
          <w:szCs w:val="32"/>
          <w:cs/>
        </w:rPr>
        <w:t>้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นแม้จะทําให้ครอบครัวไทยมีภาวะทางเศรษฐกิจที</w:t>
      </w:r>
      <w:r w:rsidR="00AF6B2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ดีขึ</w:t>
      </w:r>
      <w:r w:rsidR="00AF6B23">
        <w:rPr>
          <w:rFonts w:ascii="TH NiramitIT๙" w:hAnsi="TH NiramitIT๙" w:cs="TH NiramitIT๙" w:hint="cs"/>
          <w:sz w:val="32"/>
          <w:szCs w:val="32"/>
          <w:cs/>
        </w:rPr>
        <w:t>้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น มีความสุขสบายด้านวัตถุมาก</w:t>
      </w:r>
      <w:r w:rsidR="00E52D2A" w:rsidRPr="00E52D2A">
        <w:rPr>
          <w:rFonts w:ascii="TH NiramitIT๙" w:hAnsi="TH NiramitIT๙" w:cs="TH NiramitIT๙"/>
          <w:sz w:val="32"/>
          <w:szCs w:val="32"/>
        </w:rPr>
        <w:t xml:space="preserve"> 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ขึ</w:t>
      </w:r>
      <w:r w:rsidR="00AF6B23">
        <w:rPr>
          <w:rFonts w:ascii="TH NiramitIT๙" w:hAnsi="TH NiramitIT๙" w:cs="TH NiramitIT๙" w:hint="cs"/>
          <w:sz w:val="32"/>
          <w:szCs w:val="32"/>
          <w:cs/>
        </w:rPr>
        <w:t>้</w:t>
      </w:r>
      <w:r w:rsidR="00C830AC">
        <w:rPr>
          <w:rFonts w:ascii="TH NiramitIT๙" w:hAnsi="TH NiramitIT๙" w:cs="TH NiramitIT๙"/>
          <w:sz w:val="32"/>
          <w:szCs w:val="32"/>
          <w:cs/>
        </w:rPr>
        <w:t>น แต่ความสัมพันธ์ภายในครอบครัวท</w:t>
      </w:r>
      <w:r w:rsidR="00C830AC">
        <w:rPr>
          <w:rFonts w:ascii="TH NiramitIT๙" w:hAnsi="TH NiramitIT๙" w:cs="TH NiramitIT๙" w:hint="cs"/>
          <w:sz w:val="32"/>
          <w:szCs w:val="32"/>
          <w:cs/>
        </w:rPr>
        <w:t>ี่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เคยแนบแน่นและอบอุ่นก็เริ</w:t>
      </w:r>
      <w:r w:rsidR="00AF6B2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มเลือนหายไป เปลี</w:t>
      </w:r>
      <w:r w:rsidR="00AF6B2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AF6B23">
        <w:rPr>
          <w:rFonts w:ascii="TH NiramitIT๙" w:hAnsi="TH NiramitIT๙" w:cs="TH NiramitIT๙"/>
          <w:sz w:val="32"/>
          <w:szCs w:val="32"/>
          <w:cs/>
        </w:rPr>
        <w:t>ยนแปลงเป็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น</w:t>
      </w:r>
      <w:r w:rsidR="00E52D2A" w:rsidRPr="00E52D2A">
        <w:rPr>
          <w:rFonts w:ascii="TH NiramitIT๙" w:hAnsi="TH NiramitIT๙" w:cs="TH NiramitIT๙"/>
          <w:sz w:val="32"/>
          <w:szCs w:val="32"/>
        </w:rPr>
        <w:t xml:space="preserve"> 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ความสัมพันธ์ที</w:t>
      </w:r>
      <w:r w:rsidR="00AF6B2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ไม่แนบแน่นดังก่อน ความผูกพันกันในเชิงอารมณ์และความรู้สึกมีค่อนข้างน้อย คนใน</w:t>
      </w:r>
      <w:r w:rsidR="00E52D2A" w:rsidRPr="00E52D2A">
        <w:rPr>
          <w:rFonts w:ascii="TH NiramitIT๙" w:hAnsi="TH NiramitIT๙" w:cs="TH NiramitIT๙"/>
          <w:sz w:val="32"/>
          <w:szCs w:val="32"/>
        </w:rPr>
        <w:t xml:space="preserve"> </w:t>
      </w:r>
      <w:r w:rsidR="00AF6B23">
        <w:rPr>
          <w:rFonts w:ascii="TH NiramitIT๙" w:hAnsi="TH NiramitIT๙" w:cs="TH NiramitIT๙"/>
          <w:sz w:val="32"/>
          <w:szCs w:val="32"/>
          <w:cs/>
        </w:rPr>
        <w:t>ครอบครัวมีกิจกรรมร่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วมกันน้อยลง พ่อแม่มีหน้าที</w:t>
      </w:r>
      <w:r w:rsidR="00AF6B2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แสวงหาทรัพย์สินเงินทอง และวัตถุเพื</w:t>
      </w:r>
      <w:r w:rsidR="00AF6B2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อมาเลี</w:t>
      </w:r>
      <w:r w:rsidR="00AF6B23">
        <w:rPr>
          <w:rFonts w:ascii="TH NiramitIT๙" w:hAnsi="TH NiramitIT๙" w:cs="TH NiramitIT๙" w:hint="cs"/>
          <w:sz w:val="32"/>
          <w:szCs w:val="32"/>
          <w:cs/>
        </w:rPr>
        <w:t>้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ยงดู</w:t>
      </w:r>
      <w:r w:rsidR="00E52D2A" w:rsidRPr="00E52D2A">
        <w:rPr>
          <w:rFonts w:ascii="TH NiramitIT๙" w:hAnsi="TH NiramitIT๙" w:cs="TH NiramitIT๙"/>
          <w:sz w:val="32"/>
          <w:szCs w:val="32"/>
        </w:rPr>
        <w:t xml:space="preserve"> 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ปรนเปรอความสุขให้ลูก ส่วนลูกซึ</w:t>
      </w:r>
      <w:r w:rsidR="00AF6B2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งต้องทําหน้าที</w:t>
      </w:r>
      <w:r w:rsidR="00AF6B2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เรียนหนังสือ ก็ถูกวัฒนธรรมต่างชาติและอบายมุขชักจูง</w:t>
      </w:r>
      <w:r w:rsidR="00E52D2A" w:rsidRPr="00E52D2A">
        <w:rPr>
          <w:rFonts w:ascii="TH NiramitIT๙" w:hAnsi="TH NiramitIT๙" w:cs="TH NiramitIT๙"/>
          <w:sz w:val="32"/>
          <w:szCs w:val="32"/>
        </w:rPr>
        <w:t xml:space="preserve"> 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ไปในทางที</w:t>
      </w:r>
      <w:r w:rsidR="00C2238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เสื</w:t>
      </w:r>
      <w:r w:rsidR="00C2238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C22383">
        <w:rPr>
          <w:rFonts w:ascii="TH NiramitIT๙" w:hAnsi="TH NiramitIT๙" w:cs="TH NiramitIT๙"/>
          <w:sz w:val="32"/>
          <w:szCs w:val="32"/>
          <w:cs/>
        </w:rPr>
        <w:t>อมเสีย การเติบโตเป็นผู้ใหญ่เป็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นไปตามยถากรรม เด็ก</w:t>
      </w:r>
      <w:r w:rsidR="00C2238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ๆ</w:t>
      </w:r>
      <w:r w:rsidR="00C2238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เรียนรู้ชีวิตด้วยตนเองจากสังคมนอก</w:t>
      </w:r>
      <w:r w:rsidR="00E52D2A" w:rsidRPr="00E52D2A">
        <w:rPr>
          <w:rFonts w:ascii="TH NiramitIT๙" w:hAnsi="TH NiramitIT๙" w:cs="TH NiramitIT๙"/>
          <w:sz w:val="32"/>
          <w:szCs w:val="32"/>
        </w:rPr>
        <w:t xml:space="preserve"> 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บ้านมากกว่าสังคมในบ้าน สภาพการณ์เช่นนี</w:t>
      </w:r>
      <w:r w:rsidR="00C22383">
        <w:rPr>
          <w:rFonts w:ascii="TH NiramitIT๙" w:hAnsi="TH NiramitIT๙" w:cs="TH NiramitIT๙" w:hint="cs"/>
          <w:sz w:val="32"/>
          <w:szCs w:val="32"/>
          <w:cs/>
        </w:rPr>
        <w:t>้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หลายคนมองว่าสถาบันครอบครัวไทยกําลังตกต</w:t>
      </w:r>
      <w:r w:rsidR="00C22383">
        <w:rPr>
          <w:rFonts w:ascii="TH NiramitIT๙" w:hAnsi="TH NiramitIT๙" w:cs="TH NiramitIT๙" w:hint="cs"/>
          <w:sz w:val="32"/>
          <w:szCs w:val="32"/>
          <w:cs/>
        </w:rPr>
        <w:t>่ำ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อยู่ในสภาพ</w:t>
      </w:r>
      <w:r w:rsidR="00E52D2A" w:rsidRPr="00E52D2A">
        <w:rPr>
          <w:rFonts w:ascii="TH NiramitIT๙" w:hAnsi="TH NiramitIT๙" w:cs="TH NiramitIT๙"/>
          <w:sz w:val="32"/>
          <w:szCs w:val="32"/>
        </w:rPr>
        <w:t xml:space="preserve"> </w:t>
      </w:r>
      <w:r w:rsidR="00C22383">
        <w:rPr>
          <w:rFonts w:ascii="TH NiramitIT๙" w:hAnsi="TH NiramitIT๙" w:cs="TH NiramitIT๙"/>
          <w:sz w:val="32"/>
          <w:szCs w:val="32"/>
          <w:cs/>
        </w:rPr>
        <w:t>ใกล้ล่มสลาย ไม่มีความเป็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นครอบครัวเหลืออยู่</w:t>
      </w:r>
      <w:r w:rsidR="00E52D2A" w:rsidRPr="00E52D2A">
        <w:rPr>
          <w:rFonts w:ascii="TH NiramitIT๙" w:hAnsi="TH NiramitIT๙" w:cs="TH NiramitIT๙"/>
          <w:sz w:val="32"/>
          <w:szCs w:val="32"/>
        </w:rPr>
        <w:t xml:space="preserve"> 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ดังนั</w:t>
      </w:r>
      <w:r w:rsidR="00C22383">
        <w:rPr>
          <w:rFonts w:ascii="TH NiramitIT๙" w:hAnsi="TH NiramitIT๙" w:cs="TH NiramitIT๙" w:hint="cs"/>
          <w:sz w:val="32"/>
          <w:szCs w:val="32"/>
          <w:cs/>
        </w:rPr>
        <w:t>้</w:t>
      </w:r>
      <w:r w:rsidR="00C22383">
        <w:rPr>
          <w:rFonts w:ascii="TH NiramitIT๙" w:hAnsi="TH NiramitIT๙" w:cs="TH NiramitIT๙"/>
          <w:sz w:val="32"/>
          <w:szCs w:val="32"/>
          <w:cs/>
        </w:rPr>
        <w:t>นสถาบันครอบครัวเป็นสถาบันหลัก เป็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นแกนกลางของสังคมไทย ที</w:t>
      </w:r>
      <w:r w:rsidR="00C2238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C22383">
        <w:rPr>
          <w:rFonts w:ascii="TH NiramitIT๙" w:hAnsi="TH NiramitIT๙" w:cs="TH NiramitIT๙"/>
          <w:sz w:val="32"/>
          <w:szCs w:val="32"/>
          <w:cs/>
        </w:rPr>
        <w:t>เป็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นรากฐานสําคัญยิ</w:t>
      </w:r>
      <w:r w:rsidR="00C2238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งต่อ</w:t>
      </w:r>
      <w:r w:rsidR="00E52D2A" w:rsidRPr="00E52D2A">
        <w:rPr>
          <w:rFonts w:ascii="TH NiramitIT๙" w:hAnsi="TH NiramitIT๙" w:cs="TH NiramitIT๙"/>
          <w:sz w:val="32"/>
          <w:szCs w:val="32"/>
        </w:rPr>
        <w:t xml:space="preserve"> 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การดํารงชีวิต ครอบครัวมีหลากหลายรูปแบบ หลายลักษณะนอกจากครอบครัวที</w:t>
      </w:r>
      <w:r w:rsidR="00C2238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สมบูรณ์ทั</w:t>
      </w:r>
      <w:r w:rsidR="00C22383">
        <w:rPr>
          <w:rFonts w:ascii="TH NiramitIT๙" w:hAnsi="TH NiramitIT๙" w:cs="TH NiramitIT๙" w:hint="cs"/>
          <w:sz w:val="32"/>
          <w:szCs w:val="32"/>
          <w:cs/>
        </w:rPr>
        <w:t>้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งบิดา มารดา</w:t>
      </w:r>
      <w:r w:rsidR="00E52D2A" w:rsidRPr="00E52D2A">
        <w:rPr>
          <w:rFonts w:ascii="TH NiramitIT๙" w:hAnsi="TH NiramitIT๙" w:cs="TH NiramitIT๙"/>
          <w:sz w:val="32"/>
          <w:szCs w:val="32"/>
        </w:rPr>
        <w:t xml:space="preserve"> 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และบุตร สมาชิกในครอบครัวต้อ</w:t>
      </w:r>
      <w:r w:rsidR="00ED0782">
        <w:rPr>
          <w:rFonts w:ascii="TH NiramitIT๙" w:hAnsi="TH NiramitIT๙" w:cs="TH NiramitIT๙"/>
          <w:sz w:val="32"/>
          <w:szCs w:val="32"/>
          <w:cs/>
        </w:rPr>
        <w:t>งรู้จักรับผิดชอบและปฏิบัติหน้าท</w:t>
      </w:r>
      <w:r w:rsidR="00ED0782">
        <w:rPr>
          <w:rFonts w:ascii="TH NiramitIT๙" w:hAnsi="TH NiramitIT๙" w:cs="TH NiramitIT๙" w:hint="cs"/>
          <w:sz w:val="32"/>
          <w:szCs w:val="32"/>
          <w:cs/>
        </w:rPr>
        <w:t>ี่</w:t>
      </w:r>
      <w:r w:rsidR="00C22383">
        <w:rPr>
          <w:rFonts w:ascii="TH NiramitIT๙" w:hAnsi="TH NiramitIT๙" w:cs="TH NiramitIT๙"/>
          <w:sz w:val="32"/>
          <w:szCs w:val="32"/>
          <w:cs/>
        </w:rPr>
        <w:t>ของตน สามารถผนึกกําลังเป็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นพลัง</w:t>
      </w:r>
      <w:r w:rsidR="00E52D2A" w:rsidRPr="00E52D2A">
        <w:rPr>
          <w:rFonts w:ascii="TH NiramitIT๙" w:hAnsi="TH NiramitIT๙" w:cs="TH NiramitIT๙"/>
          <w:sz w:val="32"/>
          <w:szCs w:val="32"/>
        </w:rPr>
        <w:t xml:space="preserve"> 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สร้างคนในครอบครัวให้มีความสุขและมีคุณภาพ ทุกคนต้องตระหนักว่าตนเองมีหน้าที</w:t>
      </w:r>
      <w:r w:rsidR="00C2238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สร้างครอบครัวให้</w:t>
      </w:r>
      <w:r w:rsidR="00E52D2A" w:rsidRPr="00E52D2A">
        <w:rPr>
          <w:rFonts w:ascii="TH NiramitIT๙" w:hAnsi="TH NiramitIT๙" w:cs="TH NiramitIT๙"/>
          <w:sz w:val="32"/>
          <w:szCs w:val="32"/>
        </w:rPr>
        <w:t xml:space="preserve"> 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มั</w:t>
      </w:r>
      <w:r w:rsidR="00C2238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นคง ด้วยการกระชับความสัมพันธ์ของสมาชิกในครอบครัว โดยการมอบความรักความเข้าใจ ความเอื</w:t>
      </w:r>
      <w:r w:rsidR="00C22383">
        <w:rPr>
          <w:rFonts w:ascii="TH NiramitIT๙" w:hAnsi="TH NiramitIT๙" w:cs="TH NiramitIT๙" w:hint="cs"/>
          <w:sz w:val="32"/>
          <w:szCs w:val="32"/>
          <w:cs/>
        </w:rPr>
        <w:t>้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ออาธรให้กันและกัน เนื</w:t>
      </w:r>
      <w:r w:rsidR="00C2238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องจากครอบครัวที</w:t>
      </w:r>
      <w:r w:rsidR="00C2238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C22383">
        <w:rPr>
          <w:rFonts w:ascii="TH NiramitIT๙" w:hAnsi="TH NiramitIT๙" w:cs="TH NiramitIT๙"/>
          <w:sz w:val="32"/>
          <w:szCs w:val="32"/>
          <w:cs/>
        </w:rPr>
        <w:t>อบอุ่น จะช่วยเป็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นภูมิต้านทานปัญหาต่างๆ และยังช่วยเสริมสร้าง</w:t>
      </w:r>
      <w:r w:rsidR="00E52D2A" w:rsidRPr="00E52D2A">
        <w:rPr>
          <w:rFonts w:ascii="TH NiramitIT๙" w:hAnsi="TH NiramitIT๙" w:cs="TH NiramitIT๙"/>
          <w:sz w:val="32"/>
          <w:szCs w:val="32"/>
        </w:rPr>
        <w:t xml:space="preserve"> 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สังคมให้น่าอยู่และสันติสุขมากขึ</w:t>
      </w:r>
      <w:r w:rsidR="00C22383">
        <w:rPr>
          <w:rFonts w:ascii="TH NiramitIT๙" w:hAnsi="TH NiramitIT๙" w:cs="TH NiramitIT๙" w:hint="cs"/>
          <w:sz w:val="32"/>
          <w:szCs w:val="32"/>
          <w:cs/>
        </w:rPr>
        <w:t>้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น</w:t>
      </w:r>
      <w:r w:rsidR="00E52D2A" w:rsidRPr="00E52D2A">
        <w:rPr>
          <w:rFonts w:ascii="TH NiramitIT๙" w:hAnsi="TH NiramitIT๙" w:cs="TH NiramitIT๙"/>
          <w:sz w:val="32"/>
          <w:szCs w:val="32"/>
        </w:rPr>
        <w:t xml:space="preserve"> </w:t>
      </w:r>
      <w:r w:rsidR="00C22383">
        <w:rPr>
          <w:rFonts w:ascii="TH NiramitIT๙" w:hAnsi="TH NiramitIT๙" w:cs="TH NiramitIT๙" w:hint="cs"/>
          <w:sz w:val="32"/>
          <w:szCs w:val="32"/>
          <w:cs/>
        </w:rPr>
        <w:t>ให้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ตระหนัก</w:t>
      </w:r>
      <w:r w:rsidR="00E52D2A" w:rsidRPr="00E52D2A">
        <w:rPr>
          <w:rFonts w:ascii="TH NiramitIT๙" w:hAnsi="TH NiramitIT๙" w:cs="TH NiramitIT๙"/>
          <w:sz w:val="32"/>
          <w:szCs w:val="32"/>
        </w:rPr>
        <w:t xml:space="preserve"> 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ถึงคุณค่าและ</w:t>
      </w:r>
      <w:r w:rsidR="00C22383">
        <w:rPr>
          <w:rFonts w:ascii="TH NiramitIT๙" w:hAnsi="TH NiramitIT๙" w:cs="TH NiramitIT๙"/>
          <w:sz w:val="32"/>
          <w:szCs w:val="32"/>
          <w:cs/>
        </w:rPr>
        <w:t>ความสําคัญกับสถานบันครอบครัวเป็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นอย่างยิ</w:t>
      </w:r>
      <w:r w:rsidR="00C2238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ง เพื</w:t>
      </w:r>
      <w:r w:rsidR="00C22383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อให้ครอบครัวมีกิจกรรมร่วมกัน</w:t>
      </w:r>
      <w:r w:rsidR="00E52D2A" w:rsidRPr="00E52D2A">
        <w:rPr>
          <w:rFonts w:ascii="TH NiramitIT๙" w:hAnsi="TH NiramitIT๙" w:cs="TH NiramitIT๙"/>
          <w:sz w:val="32"/>
          <w:szCs w:val="32"/>
        </w:rPr>
        <w:t xml:space="preserve"> 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กระชับความสัมพันธ์ของสมาชิกในครอบครัว ช่องว่างระหว่างครอบครัวตลอดถึงให้ครอบครัวรู้จัก</w:t>
      </w:r>
      <w:r w:rsidR="00E52D2A" w:rsidRPr="00E52D2A">
        <w:rPr>
          <w:rFonts w:ascii="TH NiramitIT๙" w:hAnsi="TH NiramitIT๙" w:cs="TH NiramitIT๙"/>
          <w:sz w:val="32"/>
          <w:szCs w:val="32"/>
        </w:rPr>
        <w:t xml:space="preserve"> </w:t>
      </w:r>
      <w:r w:rsidR="00E52D2A" w:rsidRPr="00E52D2A">
        <w:rPr>
          <w:rFonts w:ascii="TH NiramitIT๙" w:hAnsi="TH NiramitIT๙" w:cs="TH NiramitIT๙"/>
          <w:sz w:val="32"/>
          <w:szCs w:val="32"/>
          <w:cs/>
        </w:rPr>
        <w:t>ปลูกฝังวัฒนธรรมประเพณีอันดีงามของไทย</w:t>
      </w:r>
    </w:p>
    <w:p w:rsidR="00DF4695" w:rsidRDefault="00DF469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cs/>
        </w:rPr>
        <w:tab/>
      </w:r>
      <w:r w:rsidRPr="00FA77E2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จากหลักการและเหตุผลดังกล่าว </w:t>
      </w:r>
      <w:r w:rsidR="001D4351">
        <w:rPr>
          <w:rFonts w:ascii="TH NiramitIT๙" w:hAnsi="TH NiramitIT๙" w:cs="TH NiramitIT๙"/>
          <w:color w:val="000000"/>
          <w:sz w:val="32"/>
          <w:szCs w:val="32"/>
          <w:cs/>
        </w:rPr>
        <w:t>องค์การบริหารส่วนตำบล</w:t>
      </w:r>
      <w:r w:rsidR="001D4351">
        <w:rPr>
          <w:rFonts w:ascii="TH NiramitIT๙" w:hAnsi="TH NiramitIT๙" w:cs="TH NiramitIT๙" w:hint="cs"/>
          <w:color w:val="000000"/>
          <w:sz w:val="32"/>
          <w:szCs w:val="32"/>
          <w:cs/>
        </w:rPr>
        <w:t>คลองเส</w:t>
      </w:r>
      <w:r w:rsidRPr="00FA77E2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จึงเห็นถึงความสำคัญ</w:t>
      </w:r>
      <w:r w:rsidRPr="00FA77E2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เรื่องของ</w:t>
      </w:r>
      <w:r w:rsidR="00C22383"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="00C22383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ทำกิจกรรมร่วมกันของครอบครัว เพื่อสร้างสายใยรักให้เกิดขึ้นระหว่างบุคคลในครอบครัว และมีความสัมพันธ์ที่ดีกับสังคม </w:t>
      </w:r>
    </w:p>
    <w:p w:rsidR="00C22383" w:rsidRDefault="00C2238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C22383" w:rsidRDefault="00C2238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C22383" w:rsidRPr="008A361D" w:rsidRDefault="00C2238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DF4695" w:rsidRDefault="00DF4695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>3.วัตถุประสงค์</w:t>
      </w:r>
    </w:p>
    <w:p w:rsidR="00C22383" w:rsidRDefault="00DF4695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C22383" w:rsidRPr="00C22383">
        <w:rPr>
          <w:rFonts w:ascii="TH NiramitIT๙" w:hAnsi="TH NiramitIT๙" w:cs="TH NiramitIT๙"/>
          <w:sz w:val="32"/>
          <w:szCs w:val="32"/>
        </w:rPr>
        <w:t xml:space="preserve">1. </w:t>
      </w:r>
      <w:r w:rsidR="00C22383" w:rsidRPr="00C22383">
        <w:rPr>
          <w:rFonts w:ascii="TH NiramitIT๙" w:hAnsi="TH NiramitIT๙" w:cs="TH NiramitIT๙"/>
          <w:sz w:val="32"/>
          <w:szCs w:val="32"/>
          <w:cs/>
        </w:rPr>
        <w:t>เพื</w:t>
      </w:r>
      <w:r w:rsidR="006219BC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6219BC">
        <w:rPr>
          <w:rFonts w:ascii="TH NiramitIT๙" w:hAnsi="TH NiramitIT๙" w:cs="TH NiramitIT๙"/>
          <w:sz w:val="32"/>
          <w:szCs w:val="32"/>
          <w:cs/>
        </w:rPr>
        <w:t>อให้พุทธศาสนาเป็</w:t>
      </w:r>
      <w:r w:rsidR="00C22383" w:rsidRPr="00C22383">
        <w:rPr>
          <w:rFonts w:ascii="TH NiramitIT๙" w:hAnsi="TH NiramitIT๙" w:cs="TH NiramitIT๙"/>
          <w:sz w:val="32"/>
          <w:szCs w:val="32"/>
          <w:cs/>
        </w:rPr>
        <w:t>นที</w:t>
      </w:r>
      <w:r w:rsidR="006219BC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C22383" w:rsidRPr="00C22383">
        <w:rPr>
          <w:rFonts w:ascii="TH NiramitIT๙" w:hAnsi="TH NiramitIT๙" w:cs="TH NiramitIT๙"/>
          <w:sz w:val="32"/>
          <w:szCs w:val="32"/>
          <w:cs/>
        </w:rPr>
        <w:t>ยึดเหนี</w:t>
      </w:r>
      <w:r w:rsidR="006219BC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C22383" w:rsidRPr="00C22383">
        <w:rPr>
          <w:rFonts w:ascii="TH NiramitIT๙" w:hAnsi="TH NiramitIT๙" w:cs="TH NiramitIT๙"/>
          <w:sz w:val="32"/>
          <w:szCs w:val="32"/>
          <w:cs/>
        </w:rPr>
        <w:t>ยวจิตใจ ในการดําเนินชีวิต</w:t>
      </w:r>
      <w:r w:rsidR="00C22383" w:rsidRPr="00C2238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456491" w:rsidRDefault="00C22383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22383">
        <w:rPr>
          <w:rFonts w:ascii="TH NiramitIT๙" w:hAnsi="TH NiramitIT๙" w:cs="TH NiramitIT๙"/>
          <w:sz w:val="32"/>
          <w:szCs w:val="32"/>
        </w:rPr>
        <w:t xml:space="preserve">2. </w:t>
      </w:r>
      <w:r w:rsidRPr="00C22383">
        <w:rPr>
          <w:rFonts w:ascii="TH NiramitIT๙" w:hAnsi="TH NiramitIT๙" w:cs="TH NiramitIT๙"/>
          <w:sz w:val="32"/>
          <w:szCs w:val="32"/>
          <w:cs/>
        </w:rPr>
        <w:t>เพื</w:t>
      </w:r>
      <w:r w:rsidR="00456491"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C22383">
        <w:rPr>
          <w:rFonts w:ascii="TH NiramitIT๙" w:hAnsi="TH NiramitIT๙" w:cs="TH NiramitIT๙"/>
          <w:sz w:val="32"/>
          <w:szCs w:val="32"/>
          <w:cs/>
        </w:rPr>
        <w:t>อสร้างจิตสํานึกให้ครอบครัวเกิดความรักความหวงแหน ตลอดถึง</w:t>
      </w:r>
      <w:r w:rsidRPr="00C22383">
        <w:rPr>
          <w:rFonts w:ascii="TH NiramitIT๙" w:hAnsi="TH NiramitIT๙" w:cs="TH NiramitIT๙"/>
          <w:sz w:val="32"/>
          <w:szCs w:val="32"/>
        </w:rPr>
        <w:t xml:space="preserve"> </w:t>
      </w:r>
      <w:r w:rsidRPr="00C22383">
        <w:rPr>
          <w:rFonts w:ascii="TH NiramitIT๙" w:hAnsi="TH NiramitIT๙" w:cs="TH NiramitIT๙"/>
          <w:sz w:val="32"/>
          <w:szCs w:val="32"/>
          <w:cs/>
        </w:rPr>
        <w:t>ปลูกฝังและเสริมสร้าง</w:t>
      </w:r>
    </w:p>
    <w:p w:rsidR="00C22383" w:rsidRDefault="00456491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C22383" w:rsidRPr="00C22383">
        <w:rPr>
          <w:rFonts w:ascii="TH NiramitIT๙" w:hAnsi="TH NiramitIT๙" w:cs="TH NiramitIT๙"/>
          <w:sz w:val="32"/>
          <w:szCs w:val="32"/>
          <w:cs/>
        </w:rPr>
        <w:t>คุณธรรมจริยธรรม</w:t>
      </w:r>
      <w:r w:rsidR="00C22383" w:rsidRPr="00C2238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C22383" w:rsidRDefault="00C22383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22383">
        <w:rPr>
          <w:rFonts w:ascii="TH NiramitIT๙" w:hAnsi="TH NiramitIT๙" w:cs="TH NiramitIT๙"/>
          <w:sz w:val="32"/>
          <w:szCs w:val="32"/>
        </w:rPr>
        <w:t xml:space="preserve">3. </w:t>
      </w:r>
      <w:r w:rsidRPr="00C22383">
        <w:rPr>
          <w:rFonts w:ascii="TH NiramitIT๙" w:hAnsi="TH NiramitIT๙" w:cs="TH NiramitIT๙"/>
          <w:sz w:val="32"/>
          <w:szCs w:val="32"/>
          <w:cs/>
        </w:rPr>
        <w:t>เพื</w:t>
      </w:r>
      <w:r w:rsidR="00456491"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C22383">
        <w:rPr>
          <w:rFonts w:ascii="TH NiramitIT๙" w:hAnsi="TH NiramitIT๙" w:cs="TH NiramitIT๙"/>
          <w:sz w:val="32"/>
          <w:szCs w:val="32"/>
          <w:cs/>
        </w:rPr>
        <w:t>อส่งเสริมให้ครอบครัวมีกิจกรรมร่วมกัน</w:t>
      </w:r>
      <w:r w:rsidRPr="00C2238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C22383" w:rsidRDefault="00C22383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22383">
        <w:rPr>
          <w:rFonts w:ascii="TH NiramitIT๙" w:hAnsi="TH NiramitIT๙" w:cs="TH NiramitIT๙"/>
          <w:sz w:val="32"/>
          <w:szCs w:val="32"/>
        </w:rPr>
        <w:t xml:space="preserve">4. </w:t>
      </w:r>
      <w:r w:rsidRPr="00C22383">
        <w:rPr>
          <w:rFonts w:ascii="TH NiramitIT๙" w:hAnsi="TH NiramitIT๙" w:cs="TH NiramitIT๙"/>
          <w:sz w:val="32"/>
          <w:szCs w:val="32"/>
          <w:cs/>
        </w:rPr>
        <w:t>เพื</w:t>
      </w:r>
      <w:r w:rsidR="00456491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456491">
        <w:rPr>
          <w:rFonts w:ascii="TH NiramitIT๙" w:hAnsi="TH NiramitIT๙" w:cs="TH NiramitIT๙"/>
          <w:sz w:val="32"/>
          <w:szCs w:val="32"/>
          <w:cs/>
        </w:rPr>
        <w:t>อให้ครอบครัวใช้เวลาว่างให้เป็</w:t>
      </w:r>
      <w:r w:rsidRPr="00C22383">
        <w:rPr>
          <w:rFonts w:ascii="TH NiramitIT๙" w:hAnsi="TH NiramitIT๙" w:cs="TH NiramitIT๙"/>
          <w:sz w:val="32"/>
          <w:szCs w:val="32"/>
          <w:cs/>
        </w:rPr>
        <w:t>นประโยชน์</w:t>
      </w:r>
      <w:r w:rsidRPr="00C2238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456491" w:rsidRDefault="00C22383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22383">
        <w:rPr>
          <w:rFonts w:ascii="TH NiramitIT๙" w:hAnsi="TH NiramitIT๙" w:cs="TH NiramitIT๙"/>
          <w:sz w:val="32"/>
          <w:szCs w:val="32"/>
        </w:rPr>
        <w:t xml:space="preserve">5. </w:t>
      </w:r>
      <w:r w:rsidRPr="00C22383">
        <w:rPr>
          <w:rFonts w:ascii="TH NiramitIT๙" w:hAnsi="TH NiramitIT๙" w:cs="TH NiramitIT๙"/>
          <w:sz w:val="32"/>
          <w:szCs w:val="32"/>
          <w:cs/>
        </w:rPr>
        <w:t>เพื</w:t>
      </w:r>
      <w:r w:rsidR="00456491"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C22383">
        <w:rPr>
          <w:rFonts w:ascii="TH NiramitIT๙" w:hAnsi="TH NiramitIT๙" w:cs="TH NiramitIT๙"/>
          <w:sz w:val="32"/>
          <w:szCs w:val="32"/>
          <w:cs/>
        </w:rPr>
        <w:t>อสร้างครอบครัวให้อบอุ่นและเข้มแข็งลดปัญหาความรุนแรง การทะเลาะวิวาท</w:t>
      </w:r>
      <w:r w:rsidRPr="00C2238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C22383" w:rsidRDefault="00456491" w:rsidP="000F05B9">
      <w:pPr>
        <w:ind w:firstLine="72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</w:t>
      </w:r>
      <w:r w:rsidR="00C22383" w:rsidRPr="00C22383">
        <w:rPr>
          <w:rFonts w:ascii="TH NiramitIT๙" w:hAnsi="TH NiramitIT๙" w:cs="TH NiramitIT๙"/>
          <w:sz w:val="32"/>
          <w:szCs w:val="32"/>
          <w:cs/>
        </w:rPr>
        <w:t>ในครอบครัว</w:t>
      </w:r>
    </w:p>
    <w:p w:rsidR="00DF4695" w:rsidRPr="00BC0FF2" w:rsidRDefault="00DF4695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5.พื้นที่ดำเนินการ</w:t>
      </w:r>
    </w:p>
    <w:p w:rsidR="00DF4695" w:rsidRDefault="00C67F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องค์การบริหารส่วนตำบลคลองเส</w:t>
      </w:r>
      <w:r w:rsidR="00DF4695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DF4695" w:rsidRPr="00BC0FF2" w:rsidRDefault="00DF4695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6.วิธีดำเนินการ</w:t>
      </w:r>
    </w:p>
    <w:p w:rsidR="00DF4695" w:rsidRDefault="00DF469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1.จัดทำโครงการเพื่อขออนุมัติจากผู้บริหารท้องถิ่น</w:t>
      </w:r>
    </w:p>
    <w:p w:rsidR="00DF4695" w:rsidRDefault="00DF469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DF4695" w:rsidRDefault="00DF469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3.ประสานงานกับหน่วยงานที่เกี่ยวข้อง เพื่อจัดหาวิทยากร</w:t>
      </w:r>
    </w:p>
    <w:p w:rsidR="00DF4695" w:rsidRPr="008A361D" w:rsidRDefault="00DF469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4.จัดทำกำหนดการและหัวข้อการอบรม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DF4695" w:rsidRDefault="00DF469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5.สรุปผลในภาพรวมและรายงานผลการดำเนินการตามโครงการให้ผู้บริหารท้องถิ่นทราบ</w:t>
      </w:r>
    </w:p>
    <w:p w:rsidR="00DF4695" w:rsidRPr="00BC0FF2" w:rsidRDefault="00DF4695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7.ระยะเวลาดำเนินงาน</w:t>
      </w:r>
    </w:p>
    <w:p w:rsidR="00DF4695" w:rsidRDefault="00DF469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 ปี (ปีงบประมาณ พ.ศ. 2561-2564)</w:t>
      </w:r>
    </w:p>
    <w:p w:rsidR="00DF4695" w:rsidRPr="00BC0FF2" w:rsidRDefault="00DF4695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8.งบประมาณที่ใช้ในการดำเนินการ</w:t>
      </w:r>
    </w:p>
    <w:p w:rsidR="00DF4695" w:rsidRDefault="00DF469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5,000.- บาท (ห้าพันบาทถ้วน)</w:t>
      </w:r>
    </w:p>
    <w:p w:rsidR="00DF4695" w:rsidRPr="00BC0FF2" w:rsidRDefault="00DF4695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9.ผู้รับผิดชอบโครงการ</w:t>
      </w:r>
    </w:p>
    <w:p w:rsidR="00DF4695" w:rsidRDefault="00DF469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สำนักปลั</w:t>
      </w:r>
      <w:r w:rsidR="00052825">
        <w:rPr>
          <w:rFonts w:ascii="TH NiramitIT๙" w:hAnsi="TH NiramitIT๙" w:cs="TH NiramitIT๙" w:hint="cs"/>
          <w:color w:val="000000"/>
          <w:sz w:val="32"/>
          <w:szCs w:val="32"/>
          <w:cs/>
        </w:rPr>
        <w:t>ด องค์การบริหารส่วนตำบลคลองเส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DF4695" w:rsidRPr="00BC0FF2" w:rsidRDefault="00DF4695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10.ตัวชี้วัด/ผลลัพธ์</w:t>
      </w:r>
    </w:p>
    <w:p w:rsidR="00456491" w:rsidRDefault="00DF4695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456491" w:rsidRPr="00C22383">
        <w:rPr>
          <w:rFonts w:ascii="TH NiramitIT๙" w:hAnsi="TH NiramitIT๙" w:cs="TH NiramitIT๙"/>
          <w:sz w:val="32"/>
          <w:szCs w:val="32"/>
        </w:rPr>
        <w:t xml:space="preserve">1. </w:t>
      </w:r>
      <w:r w:rsidR="00456491">
        <w:rPr>
          <w:rFonts w:ascii="TH NiramitIT๙" w:hAnsi="TH NiramitIT๙" w:cs="TH NiramitIT๙" w:hint="cs"/>
          <w:sz w:val="32"/>
          <w:szCs w:val="32"/>
          <w:cs/>
        </w:rPr>
        <w:t>ได้นำแนวทาง</w:t>
      </w:r>
      <w:r w:rsidR="00456491">
        <w:rPr>
          <w:rFonts w:ascii="TH NiramitIT๙" w:hAnsi="TH NiramitIT๙" w:cs="TH NiramitIT๙"/>
          <w:sz w:val="32"/>
          <w:szCs w:val="32"/>
          <w:cs/>
        </w:rPr>
        <w:t>พุทธศาสนาเป็</w:t>
      </w:r>
      <w:r w:rsidR="00456491" w:rsidRPr="00C22383">
        <w:rPr>
          <w:rFonts w:ascii="TH NiramitIT๙" w:hAnsi="TH NiramitIT๙" w:cs="TH NiramitIT๙"/>
          <w:sz w:val="32"/>
          <w:szCs w:val="32"/>
          <w:cs/>
        </w:rPr>
        <w:t>นที</w:t>
      </w:r>
      <w:r w:rsidR="00456491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456491" w:rsidRPr="00C22383">
        <w:rPr>
          <w:rFonts w:ascii="TH NiramitIT๙" w:hAnsi="TH NiramitIT๙" w:cs="TH NiramitIT๙"/>
          <w:sz w:val="32"/>
          <w:szCs w:val="32"/>
          <w:cs/>
        </w:rPr>
        <w:t>ยึดเหนี</w:t>
      </w:r>
      <w:r w:rsidR="00456491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456491" w:rsidRPr="00C22383">
        <w:rPr>
          <w:rFonts w:ascii="TH NiramitIT๙" w:hAnsi="TH NiramitIT๙" w:cs="TH NiramitIT๙"/>
          <w:sz w:val="32"/>
          <w:szCs w:val="32"/>
          <w:cs/>
        </w:rPr>
        <w:t>ยวจิตใจ ในการดําเนินชีวิต</w:t>
      </w:r>
      <w:r w:rsidR="00456491" w:rsidRPr="00C2238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456491" w:rsidRDefault="00456491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22383">
        <w:rPr>
          <w:rFonts w:ascii="TH NiramitIT๙" w:hAnsi="TH NiramitIT๙" w:cs="TH NiramitIT๙"/>
          <w:sz w:val="32"/>
          <w:szCs w:val="32"/>
        </w:rPr>
        <w:t xml:space="preserve">2. </w:t>
      </w:r>
      <w:r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Pr="00C22383">
        <w:rPr>
          <w:rFonts w:ascii="TH NiramitIT๙" w:hAnsi="TH NiramitIT๙" w:cs="TH NiramitIT๙"/>
          <w:sz w:val="32"/>
          <w:szCs w:val="32"/>
          <w:cs/>
        </w:rPr>
        <w:t>สร้างจิตสํานึกให้ครอบครัวเกิดความรักความหวงแหน ตลอดถึง</w:t>
      </w:r>
      <w:r w:rsidRPr="00C22383">
        <w:rPr>
          <w:rFonts w:ascii="TH NiramitIT๙" w:hAnsi="TH NiramitIT๙" w:cs="TH NiramitIT๙"/>
          <w:sz w:val="32"/>
          <w:szCs w:val="32"/>
        </w:rPr>
        <w:t xml:space="preserve"> </w:t>
      </w:r>
      <w:r w:rsidRPr="00C22383">
        <w:rPr>
          <w:rFonts w:ascii="TH NiramitIT๙" w:hAnsi="TH NiramitIT๙" w:cs="TH NiramitIT๙"/>
          <w:sz w:val="32"/>
          <w:szCs w:val="32"/>
          <w:cs/>
        </w:rPr>
        <w:t>ปลูกฝังและเสริมสร้าง</w:t>
      </w:r>
    </w:p>
    <w:p w:rsidR="00456491" w:rsidRDefault="00456491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C22383">
        <w:rPr>
          <w:rFonts w:ascii="TH NiramitIT๙" w:hAnsi="TH NiramitIT๙" w:cs="TH NiramitIT๙"/>
          <w:sz w:val="32"/>
          <w:szCs w:val="32"/>
          <w:cs/>
        </w:rPr>
        <w:t>คุณธรรมจริยธรรม</w:t>
      </w:r>
      <w:r w:rsidRPr="00C2238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456491" w:rsidRDefault="00456491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22383">
        <w:rPr>
          <w:rFonts w:ascii="TH NiramitIT๙" w:hAnsi="TH NiramitIT๙" w:cs="TH NiramitIT๙"/>
          <w:sz w:val="32"/>
          <w:szCs w:val="32"/>
        </w:rPr>
        <w:t xml:space="preserve">3. </w:t>
      </w:r>
      <w:r w:rsidRPr="00C22383">
        <w:rPr>
          <w:rFonts w:ascii="TH NiramitIT๙" w:hAnsi="TH NiramitIT๙" w:cs="TH NiramitIT๙"/>
          <w:sz w:val="32"/>
          <w:szCs w:val="32"/>
          <w:cs/>
        </w:rPr>
        <w:t>ครอบครัวมีกิจกรรมร่วมกัน</w:t>
      </w:r>
      <w:r w:rsidRPr="00C22383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สร้างความสัมพันธ์ที่ดีซึ่งกันและกัน</w:t>
      </w:r>
    </w:p>
    <w:p w:rsidR="00456491" w:rsidRDefault="00456491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56491" w:rsidRDefault="00456491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22383">
        <w:rPr>
          <w:rFonts w:ascii="TH NiramitIT๙" w:hAnsi="TH NiramitIT๙" w:cs="TH NiramitIT๙"/>
          <w:sz w:val="32"/>
          <w:szCs w:val="32"/>
        </w:rPr>
        <w:lastRenderedPageBreak/>
        <w:t xml:space="preserve">4. </w:t>
      </w:r>
      <w:r>
        <w:rPr>
          <w:rFonts w:ascii="TH NiramitIT๙" w:hAnsi="TH NiramitIT๙" w:cs="TH NiramitIT๙"/>
          <w:sz w:val="32"/>
          <w:szCs w:val="32"/>
          <w:cs/>
        </w:rPr>
        <w:t>ครอบครัว</w:t>
      </w:r>
      <w:r>
        <w:rPr>
          <w:rFonts w:ascii="TH NiramitIT๙" w:hAnsi="TH NiramitIT๙" w:cs="TH NiramitIT๙" w:hint="cs"/>
          <w:sz w:val="32"/>
          <w:szCs w:val="32"/>
          <w:cs/>
        </w:rPr>
        <w:t>ได้</w:t>
      </w:r>
      <w:r>
        <w:rPr>
          <w:rFonts w:ascii="TH NiramitIT๙" w:hAnsi="TH NiramitIT๙" w:cs="TH NiramitIT๙"/>
          <w:sz w:val="32"/>
          <w:szCs w:val="32"/>
          <w:cs/>
        </w:rPr>
        <w:t>ใช้เวลาว่างให้เป็</w:t>
      </w:r>
      <w:r w:rsidRPr="00C22383">
        <w:rPr>
          <w:rFonts w:ascii="TH NiramitIT๙" w:hAnsi="TH NiramitIT๙" w:cs="TH NiramitIT๙"/>
          <w:sz w:val="32"/>
          <w:szCs w:val="32"/>
          <w:cs/>
        </w:rPr>
        <w:t>นประโยชน์</w:t>
      </w:r>
      <w:r w:rsidRPr="00C22383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โดยการทำกิจกรรมร่วมกัน สร้างความรักความ</w:t>
      </w:r>
    </w:p>
    <w:p w:rsidR="00456491" w:rsidRPr="00456491" w:rsidRDefault="00456491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สามัคคีให้เกิดขึ้นในครอบครัวและสังคม</w:t>
      </w:r>
    </w:p>
    <w:p w:rsidR="00456491" w:rsidRDefault="00456491" w:rsidP="000F05B9">
      <w:pPr>
        <w:ind w:firstLine="72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C22383">
        <w:rPr>
          <w:rFonts w:ascii="TH NiramitIT๙" w:hAnsi="TH NiramitIT๙" w:cs="TH NiramitIT๙"/>
          <w:sz w:val="32"/>
          <w:szCs w:val="32"/>
        </w:rPr>
        <w:t xml:space="preserve">5. </w:t>
      </w:r>
      <w:r>
        <w:rPr>
          <w:rFonts w:ascii="TH NiramitIT๙" w:hAnsi="TH NiramitIT๙" w:cs="TH NiramitIT๙"/>
          <w:sz w:val="32"/>
          <w:szCs w:val="32"/>
          <w:cs/>
        </w:rPr>
        <w:t>ครอบครัว</w:t>
      </w:r>
      <w:r>
        <w:rPr>
          <w:rFonts w:ascii="TH NiramitIT๙" w:hAnsi="TH NiramitIT๙" w:cs="TH NiramitIT๙" w:hint="cs"/>
          <w:sz w:val="32"/>
          <w:szCs w:val="32"/>
          <w:cs/>
        </w:rPr>
        <w:t>มีความ</w:t>
      </w:r>
      <w:r w:rsidRPr="00C22383">
        <w:rPr>
          <w:rFonts w:ascii="TH NiramitIT๙" w:hAnsi="TH NiramitIT๙" w:cs="TH NiramitIT๙"/>
          <w:sz w:val="32"/>
          <w:szCs w:val="32"/>
          <w:cs/>
        </w:rPr>
        <w:t>อบอุ่นและเข้มแข็งลดปัญหาความรุนแรง การทะเลาะวิวาท</w:t>
      </w:r>
      <w:r w:rsidRPr="00C22383">
        <w:rPr>
          <w:rFonts w:ascii="TH NiramitIT๙" w:hAnsi="TH NiramitIT๙" w:cs="TH NiramitIT๙"/>
          <w:sz w:val="32"/>
          <w:szCs w:val="32"/>
        </w:rPr>
        <w:t xml:space="preserve"> </w:t>
      </w:r>
      <w:r w:rsidRPr="00C22383">
        <w:rPr>
          <w:rFonts w:ascii="TH NiramitIT๙" w:hAnsi="TH NiramitIT๙" w:cs="TH NiramitIT๙"/>
          <w:sz w:val="32"/>
          <w:szCs w:val="32"/>
          <w:cs/>
        </w:rPr>
        <w:t>ในครอบครัว</w:t>
      </w:r>
    </w:p>
    <w:p w:rsidR="00DF4695" w:rsidRPr="00115B42" w:rsidRDefault="00DF4695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</w:p>
    <w:p w:rsidR="00681736" w:rsidRDefault="0068173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3B00" w:rsidRPr="00AD3B00" w:rsidRDefault="00AD3B00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AD3B00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>2.การบริหารราชการเพื่อป้องกันการทุจริต</w:t>
      </w:r>
    </w:p>
    <w:p w:rsidR="00AD3B00" w:rsidRPr="00AD3B00" w:rsidRDefault="00AD3B00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AD3B00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2.2การสร้างความโปร่งใสในการปฏิบัติราชการ</w:t>
      </w:r>
    </w:p>
    <w:p w:rsidR="00AD3B00" w:rsidRDefault="00AD3B00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AD3B00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2.2.1(1)โครงการเผยแพร่ข้อมูลข่าวสารด้านการจัดซื้อจัดจ้าง</w:t>
      </w:r>
    </w:p>
    <w:p w:rsidR="00AD3B00" w:rsidRPr="009C06EF" w:rsidRDefault="00AD3B00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2.หลักการและเหตุผล</w:t>
      </w:r>
    </w:p>
    <w:p w:rsidR="003E5D2E" w:rsidRPr="003E5D2E" w:rsidRDefault="00AD3B00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cs/>
        </w:rPr>
        <w:tab/>
      </w:r>
      <w:r w:rsidR="003E5D2E" w:rsidRPr="003E5D2E">
        <w:rPr>
          <w:rFonts w:ascii="TH NiramitIT๙" w:hAnsi="TH NiramitIT๙" w:cs="TH NiramitIT๙"/>
          <w:sz w:val="32"/>
          <w:szCs w:val="32"/>
          <w:cs/>
        </w:rPr>
        <w:t>ข้อมูลการจัดซื้อจัดจ้างของหน่วยงานรัฐไม่ว่าจะเป็นของราชการส่วนกลาง ราชการส่วนภูมิภาค ราชการส่วนท้องถิ่น รัฐวิสาหกิจ ส่วนราชการสังกัดรัฐสภา ศาลเฉพาะในส่วนที่ไม่เกี่ยวกับการพิจารณาพิพากษาคดี องค์กรควบคุมการประกอบวิชาชีพ (สภาวิชาชีพ) หน่วยงานอิสระของรัฐและหน่วยงานอื่นตามที่กำหนดในกฎกระทรวง (ถ้ามี) เป็นข้อมูลที่ต้องจัดให้มีข้อมูลข่าวสารของราชการอย่างน้อยดังต่อไปนี้ไว้ให้ประชาชนเข้าตรวจดูได้ ตามพระราชบัญญัติข้อมูลข่าวสารของทางราชการ พ.ศ.</w:t>
      </w:r>
      <w:r w:rsidR="003E5D2E" w:rsidRPr="003E5D2E">
        <w:rPr>
          <w:rFonts w:ascii="TH NiramitIT๙" w:hAnsi="TH NiramitIT๙" w:cs="TH NiramitIT๙"/>
          <w:sz w:val="32"/>
          <w:szCs w:val="32"/>
        </w:rPr>
        <w:t xml:space="preserve">2540 </w:t>
      </w:r>
      <w:r w:rsidR="003E5D2E" w:rsidRPr="003E5D2E">
        <w:rPr>
          <w:rFonts w:ascii="TH NiramitIT๙" w:hAnsi="TH NiramitIT๙" w:cs="TH NiramitIT๙"/>
          <w:sz w:val="32"/>
          <w:szCs w:val="32"/>
          <w:cs/>
        </w:rPr>
        <w:t xml:space="preserve">มาตรา </w:t>
      </w:r>
      <w:r w:rsidR="003E5D2E" w:rsidRPr="003E5D2E">
        <w:rPr>
          <w:rFonts w:ascii="TH NiramitIT๙" w:hAnsi="TH NiramitIT๙" w:cs="TH NiramitIT๙"/>
          <w:sz w:val="32"/>
          <w:szCs w:val="32"/>
        </w:rPr>
        <w:t>9(8)</w:t>
      </w:r>
    </w:p>
    <w:p w:rsidR="003E5D2E" w:rsidRPr="003E5D2E" w:rsidRDefault="003E5D2E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3E5D2E">
        <w:rPr>
          <w:rFonts w:ascii="TH NiramitIT๙" w:hAnsi="TH NiramitIT๙" w:cs="TH NiramitIT๙"/>
          <w:sz w:val="32"/>
          <w:szCs w:val="32"/>
        </w:rPr>
        <w:t xml:space="preserve">          </w:t>
      </w:r>
      <w:r w:rsidRPr="003E5D2E">
        <w:rPr>
          <w:rFonts w:ascii="TH NiramitIT๙" w:hAnsi="TH NiramitIT๙" w:cs="TH NiramitIT๙"/>
          <w:sz w:val="32"/>
          <w:szCs w:val="32"/>
          <w:cs/>
        </w:rPr>
        <w:t xml:space="preserve">เมื่อวันที่ </w:t>
      </w:r>
      <w:r w:rsidRPr="003E5D2E">
        <w:rPr>
          <w:rFonts w:ascii="TH NiramitIT๙" w:hAnsi="TH NiramitIT๙" w:cs="TH NiramitIT๙"/>
          <w:sz w:val="32"/>
          <w:szCs w:val="32"/>
        </w:rPr>
        <w:t xml:space="preserve">24 </w:t>
      </w:r>
      <w:r w:rsidRPr="003E5D2E">
        <w:rPr>
          <w:rFonts w:ascii="TH NiramitIT๙" w:hAnsi="TH NiramitIT๙" w:cs="TH NiramitIT๙"/>
          <w:sz w:val="32"/>
          <w:szCs w:val="32"/>
          <w:cs/>
        </w:rPr>
        <w:t xml:space="preserve">มีนาคม </w:t>
      </w:r>
      <w:r w:rsidRPr="003E5D2E">
        <w:rPr>
          <w:rFonts w:ascii="TH NiramitIT๙" w:hAnsi="TH NiramitIT๙" w:cs="TH NiramitIT๙"/>
          <w:sz w:val="32"/>
          <w:szCs w:val="32"/>
        </w:rPr>
        <w:t xml:space="preserve">2558 </w:t>
      </w:r>
      <w:r w:rsidRPr="003E5D2E">
        <w:rPr>
          <w:rFonts w:ascii="TH NiramitIT๙" w:hAnsi="TH NiramitIT๙" w:cs="TH NiramitIT๙"/>
          <w:sz w:val="32"/>
          <w:szCs w:val="32"/>
          <w:cs/>
        </w:rPr>
        <w:t xml:space="preserve">ได้มีประกาศคณะกรรมการข้อมูลข่าวสารของราชการ เรื่อง 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</w:t>
      </w:r>
      <w:r w:rsidRPr="003E5D2E">
        <w:rPr>
          <w:rFonts w:ascii="TH NiramitIT๙" w:hAnsi="TH NiramitIT๙" w:cs="TH NiramitIT๙"/>
          <w:sz w:val="32"/>
          <w:szCs w:val="32"/>
        </w:rPr>
        <w:t xml:space="preserve">9 (8) </w:t>
      </w:r>
      <w:r w:rsidRPr="003E5D2E">
        <w:rPr>
          <w:rFonts w:ascii="TH NiramitIT๙" w:hAnsi="TH NiramitIT๙" w:cs="TH NiramitIT๙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Pr="003E5D2E">
        <w:rPr>
          <w:rFonts w:ascii="TH NiramitIT๙" w:hAnsi="TH NiramitIT๙" w:cs="TH NiramitIT๙"/>
          <w:sz w:val="32"/>
          <w:szCs w:val="32"/>
        </w:rPr>
        <w:t xml:space="preserve">2540 </w:t>
      </w:r>
      <w:r w:rsidRPr="003E5D2E">
        <w:rPr>
          <w:rFonts w:ascii="TH NiramitIT๙" w:hAnsi="TH NiramitIT๙" w:cs="TH NiramitIT๙"/>
          <w:sz w:val="32"/>
          <w:szCs w:val="32"/>
          <w:cs/>
        </w:rPr>
        <w:t xml:space="preserve">เผยแพร่ในราชกิจจานุเบกษา เล่ม </w:t>
      </w:r>
      <w:r w:rsidRPr="003E5D2E">
        <w:rPr>
          <w:rFonts w:ascii="TH NiramitIT๙" w:hAnsi="TH NiramitIT๙" w:cs="TH NiramitIT๙"/>
          <w:sz w:val="32"/>
          <w:szCs w:val="32"/>
        </w:rPr>
        <w:t xml:space="preserve">132 </w:t>
      </w:r>
      <w:r w:rsidRPr="003E5D2E">
        <w:rPr>
          <w:rFonts w:ascii="TH NiramitIT๙" w:hAnsi="TH NiramitIT๙" w:cs="TH NiramitIT๙"/>
          <w:sz w:val="32"/>
          <w:szCs w:val="32"/>
          <w:cs/>
        </w:rPr>
        <w:t xml:space="preserve">ตอนพิเศษ </w:t>
      </w:r>
      <w:r w:rsidRPr="003E5D2E">
        <w:rPr>
          <w:rFonts w:ascii="TH NiramitIT๙" w:hAnsi="TH NiramitIT๙" w:cs="TH NiramitIT๙"/>
          <w:sz w:val="32"/>
          <w:szCs w:val="32"/>
        </w:rPr>
        <w:t xml:space="preserve">65 </w:t>
      </w:r>
      <w:r w:rsidRPr="003E5D2E">
        <w:rPr>
          <w:rFonts w:ascii="TH NiramitIT๙" w:hAnsi="TH NiramitIT๙" w:cs="TH NiramitIT๙"/>
          <w:sz w:val="32"/>
          <w:szCs w:val="32"/>
          <w:cs/>
        </w:rPr>
        <w:t xml:space="preserve">ง หน้า </w:t>
      </w:r>
      <w:r w:rsidRPr="003E5D2E">
        <w:rPr>
          <w:rFonts w:ascii="TH NiramitIT๙" w:hAnsi="TH NiramitIT๙" w:cs="TH NiramitIT๙"/>
          <w:sz w:val="32"/>
          <w:szCs w:val="32"/>
        </w:rPr>
        <w:t xml:space="preserve">27 </w:t>
      </w:r>
      <w:r w:rsidRPr="003E5D2E">
        <w:rPr>
          <w:rFonts w:ascii="TH NiramitIT๙" w:hAnsi="TH NiramitIT๙" w:cs="TH NiramitIT๙"/>
          <w:sz w:val="32"/>
          <w:szCs w:val="32"/>
          <w:cs/>
        </w:rPr>
        <w:t xml:space="preserve">ได้ยกเลิกประกาศคณะกรรมการข้อมูลข่าวสารของราชการ เรื่อง กํา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</w:t>
      </w:r>
      <w:r w:rsidRPr="003E5D2E">
        <w:rPr>
          <w:rFonts w:ascii="TH NiramitIT๙" w:hAnsi="TH NiramitIT๙" w:cs="TH NiramitIT๙"/>
          <w:sz w:val="32"/>
          <w:szCs w:val="32"/>
        </w:rPr>
        <w:t xml:space="preserve">9 (8) </w:t>
      </w:r>
      <w:r w:rsidRPr="003E5D2E">
        <w:rPr>
          <w:rFonts w:ascii="TH NiramitIT๙" w:hAnsi="TH NiramitIT๙" w:cs="TH NiramitIT๙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Pr="003E5D2E">
        <w:rPr>
          <w:rFonts w:ascii="TH NiramitIT๙" w:hAnsi="TH NiramitIT๙" w:cs="TH NiramitIT๙"/>
          <w:sz w:val="32"/>
          <w:szCs w:val="32"/>
        </w:rPr>
        <w:t xml:space="preserve">2540 </w:t>
      </w:r>
      <w:r w:rsidRPr="003E5D2E">
        <w:rPr>
          <w:rFonts w:ascii="TH NiramitIT๙" w:hAnsi="TH NiramitIT๙" w:cs="TH NiramitIT๙"/>
          <w:sz w:val="32"/>
          <w:szCs w:val="32"/>
          <w:cs/>
        </w:rPr>
        <w:t xml:space="preserve">ลงวันที่ </w:t>
      </w:r>
      <w:r w:rsidRPr="003E5D2E">
        <w:rPr>
          <w:rFonts w:ascii="TH NiramitIT๙" w:hAnsi="TH NiramitIT๙" w:cs="TH NiramitIT๙"/>
          <w:sz w:val="32"/>
          <w:szCs w:val="32"/>
        </w:rPr>
        <w:t xml:space="preserve">1 </w:t>
      </w:r>
      <w:r w:rsidRPr="003E5D2E">
        <w:rPr>
          <w:rFonts w:ascii="TH NiramitIT๙" w:hAnsi="TH NiramitIT๙" w:cs="TH NiramitIT๙"/>
          <w:sz w:val="32"/>
          <w:szCs w:val="32"/>
          <w:cs/>
        </w:rPr>
        <w:t xml:space="preserve">ธันวาคม </w:t>
      </w:r>
      <w:r w:rsidRPr="003E5D2E">
        <w:rPr>
          <w:rFonts w:ascii="TH NiramitIT๙" w:hAnsi="TH NiramitIT๙" w:cs="TH NiramitIT๙"/>
          <w:sz w:val="32"/>
          <w:szCs w:val="32"/>
        </w:rPr>
        <w:t>2543</w:t>
      </w:r>
    </w:p>
    <w:p w:rsidR="00AD3B00" w:rsidRDefault="003E5D2E" w:rsidP="000F05B9">
      <w:pPr>
        <w:shd w:val="clear" w:color="auto" w:fill="FFFFFF"/>
        <w:spacing w:after="15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3E5D2E">
        <w:rPr>
          <w:rFonts w:ascii="Verdana" w:hAnsi="Verdana"/>
          <w:color w:val="555555"/>
          <w:sz w:val="18"/>
          <w:szCs w:val="18"/>
        </w:rPr>
        <w:t> </w:t>
      </w:r>
      <w:r w:rsidR="00AD3B00">
        <w:rPr>
          <w:rFonts w:ascii="TH NiramitIT๙" w:hAnsi="TH NiramitIT๙" w:cs="TH NiramitIT๙" w:hint="cs"/>
          <w:color w:val="000000"/>
          <w:sz w:val="32"/>
          <w:cs/>
        </w:rPr>
        <w:tab/>
      </w:r>
      <w:r w:rsidR="00AD3B00" w:rsidRPr="00FA77E2">
        <w:rPr>
          <w:rFonts w:ascii="TH NiramitIT๙" w:hAnsi="TH NiramitIT๙" w:cs="TH NiramitIT๙"/>
          <w:color w:val="000000"/>
          <w:sz w:val="32"/>
          <w:szCs w:val="32"/>
          <w:cs/>
        </w:rPr>
        <w:t>จากหลักการและเหตุผลดังกล่า</w:t>
      </w:r>
      <w:r w:rsidR="002C634E">
        <w:rPr>
          <w:rFonts w:ascii="TH NiramitIT๙" w:hAnsi="TH NiramitIT๙" w:cs="TH NiramitIT๙"/>
          <w:color w:val="000000"/>
          <w:sz w:val="32"/>
          <w:szCs w:val="32"/>
          <w:cs/>
        </w:rPr>
        <w:t>ว องค์การบริหารส่วนตำบล</w:t>
      </w:r>
      <w:r w:rsidR="002C634E">
        <w:rPr>
          <w:rFonts w:ascii="TH NiramitIT๙" w:hAnsi="TH NiramitIT๙" w:cs="TH NiramitIT๙" w:hint="cs"/>
          <w:color w:val="000000"/>
          <w:sz w:val="32"/>
          <w:szCs w:val="32"/>
          <w:cs/>
        </w:rPr>
        <w:t>คลองเส</w:t>
      </w:r>
      <w:r w:rsidR="00AD3B00" w:rsidRPr="00FA77E2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จึงเห็นถึงความสำคัญ</w:t>
      </w:r>
      <w:r w:rsidR="00AD3B00" w:rsidRPr="00FA77E2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เรื่อง การเผยแพร่ข้อมูลข่าวสารด้านการจัดซื้อจัดจ้างให้ประชาชนได้ทราบข่าวสารของทางราชการ และเพื่อให้ประชาชนได้ตรวจสอบและมีส่วนร่วมในกระบวนการจัดซื้อจัดจ้างของทางราชการ และหากพบข้อผิดพลาดประชาชนสามารถท้วงติง และตรวจสอบได้</w:t>
      </w:r>
      <w:r w:rsidR="00AD3B00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AD3B00" w:rsidRDefault="00AD3B00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3.วัตถุประสงค์</w:t>
      </w:r>
    </w:p>
    <w:p w:rsidR="00AD3B00" w:rsidRDefault="00AD3B00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C22383">
        <w:rPr>
          <w:rFonts w:ascii="TH NiramitIT๙" w:hAnsi="TH NiramitIT๙" w:cs="TH NiramitIT๙"/>
          <w:sz w:val="32"/>
          <w:szCs w:val="32"/>
        </w:rPr>
        <w:t xml:space="preserve">1. </w:t>
      </w:r>
      <w:r w:rsidRPr="00C22383">
        <w:rPr>
          <w:rFonts w:ascii="TH NiramitIT๙" w:hAnsi="TH NiramitIT๙" w:cs="TH NiramitIT๙"/>
          <w:sz w:val="32"/>
          <w:szCs w:val="32"/>
          <w:cs/>
        </w:rPr>
        <w:t>เพื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>
        <w:rPr>
          <w:rFonts w:ascii="TH NiramitIT๙" w:hAnsi="TH NiramitIT๙" w:cs="TH NiramitIT๙"/>
          <w:sz w:val="32"/>
          <w:szCs w:val="32"/>
          <w:cs/>
        </w:rPr>
        <w:t>อให้</w:t>
      </w:r>
      <w:r w:rsidR="00E56A1B">
        <w:rPr>
          <w:rFonts w:ascii="TH NiramitIT๙" w:hAnsi="TH NiramitIT๙" w:cs="TH NiramitIT๙" w:hint="cs"/>
          <w:sz w:val="32"/>
          <w:szCs w:val="32"/>
          <w:cs/>
        </w:rPr>
        <w:t>ประชาชนได้รับรู้ข้อมูลข่าวสารด้านการจัดซื้อจัดจ้าง</w:t>
      </w:r>
    </w:p>
    <w:p w:rsidR="00E56A1B" w:rsidRDefault="00AD3B00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22383">
        <w:rPr>
          <w:rFonts w:ascii="TH NiramitIT๙" w:hAnsi="TH NiramitIT๙" w:cs="TH NiramitIT๙"/>
          <w:sz w:val="32"/>
          <w:szCs w:val="32"/>
        </w:rPr>
        <w:t xml:space="preserve">2. </w:t>
      </w:r>
      <w:r w:rsidRPr="00C22383">
        <w:rPr>
          <w:rFonts w:ascii="TH NiramitIT๙" w:hAnsi="TH NiramitIT๙" w:cs="TH NiramitIT๙"/>
          <w:sz w:val="32"/>
          <w:szCs w:val="32"/>
          <w:cs/>
        </w:rPr>
        <w:t>เพื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C22383">
        <w:rPr>
          <w:rFonts w:ascii="TH NiramitIT๙" w:hAnsi="TH NiramitIT๙" w:cs="TH NiramitIT๙"/>
          <w:sz w:val="32"/>
          <w:szCs w:val="32"/>
          <w:cs/>
        </w:rPr>
        <w:t>อ</w:t>
      </w:r>
      <w:r w:rsidR="00E56A1B">
        <w:rPr>
          <w:rFonts w:ascii="TH NiramitIT๙" w:hAnsi="TH NiramitIT๙" w:cs="TH NiramitIT๙" w:hint="cs"/>
          <w:sz w:val="32"/>
          <w:szCs w:val="32"/>
          <w:cs/>
        </w:rPr>
        <w:t>ให้ประชาชนได้ตรวจสอบการดำเนินการจัดซื้อจัดจ้าง หากพบสิ่งใดมีการทุจริต</w:t>
      </w:r>
    </w:p>
    <w:p w:rsidR="00AD3B00" w:rsidRDefault="00E56A1B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ก็สามารถร้องเรียนได้</w:t>
      </w:r>
    </w:p>
    <w:p w:rsidR="00AD3B00" w:rsidRDefault="00AD3B00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22383">
        <w:rPr>
          <w:rFonts w:ascii="TH NiramitIT๙" w:hAnsi="TH NiramitIT๙" w:cs="TH NiramitIT๙"/>
          <w:sz w:val="32"/>
          <w:szCs w:val="32"/>
        </w:rPr>
        <w:t xml:space="preserve">3. </w:t>
      </w:r>
      <w:r w:rsidRPr="00C22383">
        <w:rPr>
          <w:rFonts w:ascii="TH NiramitIT๙" w:hAnsi="TH NiramitIT๙" w:cs="TH NiramitIT๙"/>
          <w:sz w:val="32"/>
          <w:szCs w:val="32"/>
          <w:cs/>
        </w:rPr>
        <w:t>เพื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C22383">
        <w:rPr>
          <w:rFonts w:ascii="TH NiramitIT๙" w:hAnsi="TH NiramitIT๙" w:cs="TH NiramitIT๙"/>
          <w:sz w:val="32"/>
          <w:szCs w:val="32"/>
          <w:cs/>
        </w:rPr>
        <w:t>อ</w:t>
      </w:r>
      <w:r w:rsidR="00E56A1B">
        <w:rPr>
          <w:rFonts w:ascii="TH NiramitIT๙" w:hAnsi="TH NiramitIT๙" w:cs="TH NiramitIT๙" w:hint="cs"/>
          <w:sz w:val="32"/>
          <w:szCs w:val="32"/>
          <w:cs/>
        </w:rPr>
        <w:t>ให้ประชาชนได้มีส่วนร่วมในการเป็นคณะกรรมการจัดซื้อจัดจ้างของทางราชการ</w:t>
      </w:r>
      <w:r w:rsidRPr="00C2238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56A1B" w:rsidRDefault="00E56A1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AD3B00" w:rsidRPr="00BC0FF2" w:rsidRDefault="00AD3B00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>5.พื้นที่ดำเนินการ</w:t>
      </w: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BD43F4">
        <w:rPr>
          <w:rFonts w:ascii="TH NiramitIT๙" w:hAnsi="TH NiramitIT๙" w:cs="TH NiramitIT๙" w:hint="cs"/>
          <w:color w:val="000000"/>
          <w:sz w:val="32"/>
          <w:szCs w:val="32"/>
          <w:cs/>
        </w:rPr>
        <w:t>องค์การบริหารส่วนตำบลคลองเส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AD3B00" w:rsidRPr="00BC0FF2" w:rsidRDefault="00AD3B00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6.วิธีดำเนินการ</w:t>
      </w: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1.จัดทำโครงการเพื่อขออนุมัติจากผู้บริหารท้องถิ่น</w:t>
      </w: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3.ประสานงานกับหน่วยงานที่เกี่ยวข้อง เพื่อจัดหาวิทยากร</w:t>
      </w:r>
    </w:p>
    <w:p w:rsidR="00AD3B00" w:rsidRPr="008A361D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4.จัดทำกำหนดการและหัวข้อการอบรม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5.สรุปผลในภาพรวมและรายงานผลการดำเนินการตามโครงการให้ผู้บริหารท้องถิ่นทราบ</w:t>
      </w:r>
    </w:p>
    <w:p w:rsidR="00AD3B00" w:rsidRPr="00BC0FF2" w:rsidRDefault="00AD3B00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7.ระยะเวลาดำเนินงาน</w:t>
      </w: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 ปี (ปีงบประมาณ พ.ศ. 2561-2564)</w:t>
      </w:r>
    </w:p>
    <w:p w:rsidR="00AD3B00" w:rsidRPr="00BC0FF2" w:rsidRDefault="00AD3B00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8.งบประมาณที่ใช้ในการดำเนินการ</w:t>
      </w: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E56A1B">
        <w:rPr>
          <w:rFonts w:ascii="TH NiramitIT๙" w:hAnsi="TH NiramitIT๙" w:cs="TH NiramitIT๙" w:hint="cs"/>
          <w:color w:val="000000"/>
          <w:sz w:val="32"/>
          <w:szCs w:val="32"/>
          <w:cs/>
        </w:rPr>
        <w:t>ไม่ใช้งบประมาณ</w:t>
      </w:r>
    </w:p>
    <w:p w:rsidR="00AD3B00" w:rsidRPr="00BC0FF2" w:rsidRDefault="00AD3B00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9.ผู้รับผิดชอบโครงการ</w:t>
      </w:r>
    </w:p>
    <w:p w:rsidR="00AD3B00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สำนักปลั</w:t>
      </w:r>
      <w:r w:rsidR="00D2478F">
        <w:rPr>
          <w:rFonts w:ascii="TH NiramitIT๙" w:hAnsi="TH NiramitIT๙" w:cs="TH NiramitIT๙" w:hint="cs"/>
          <w:color w:val="000000"/>
          <w:sz w:val="32"/>
          <w:szCs w:val="32"/>
          <w:cs/>
        </w:rPr>
        <w:t>ด องค์การบริหารส่วนตำบลคลองเส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AD3B00" w:rsidRPr="00BC0FF2" w:rsidRDefault="00AD3B00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10.ตัวชี้วัด/ผลลัพธ์</w:t>
      </w:r>
    </w:p>
    <w:p w:rsidR="00E56A1B" w:rsidRDefault="00AD3B00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E56A1B" w:rsidRPr="00C22383">
        <w:rPr>
          <w:rFonts w:ascii="TH NiramitIT๙" w:hAnsi="TH NiramitIT๙" w:cs="TH NiramitIT๙"/>
          <w:sz w:val="32"/>
          <w:szCs w:val="32"/>
        </w:rPr>
        <w:t xml:space="preserve">1. </w:t>
      </w:r>
      <w:r w:rsidR="00E56A1B">
        <w:rPr>
          <w:rFonts w:ascii="TH NiramitIT๙" w:hAnsi="TH NiramitIT๙" w:cs="TH NiramitIT๙" w:hint="cs"/>
          <w:sz w:val="32"/>
          <w:szCs w:val="32"/>
          <w:cs/>
        </w:rPr>
        <w:t>ประชาชนได้รับรู้ข้อมูลข่าวสารด้านการจัดซื้อจัดจ้าง</w:t>
      </w:r>
    </w:p>
    <w:p w:rsidR="00E56A1B" w:rsidRDefault="00E56A1B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22383">
        <w:rPr>
          <w:rFonts w:ascii="TH NiramitIT๙" w:hAnsi="TH NiramitIT๙" w:cs="TH NiramitIT๙"/>
          <w:sz w:val="32"/>
          <w:szCs w:val="32"/>
        </w:rPr>
        <w:t xml:space="preserve">2. </w:t>
      </w:r>
      <w:r>
        <w:rPr>
          <w:rFonts w:ascii="TH NiramitIT๙" w:hAnsi="TH NiramitIT๙" w:cs="TH NiramitIT๙" w:hint="cs"/>
          <w:sz w:val="32"/>
          <w:szCs w:val="32"/>
          <w:cs/>
        </w:rPr>
        <w:t>ประชาชนได้ตรวจสอบการดำเนินการจัดซื้อจัดจ้าง หากพบสิ่งใดมีการทุจริต</w:t>
      </w:r>
    </w:p>
    <w:p w:rsidR="00E56A1B" w:rsidRDefault="00E56A1B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ก็สามารถร้องเรียนได้</w:t>
      </w:r>
    </w:p>
    <w:p w:rsidR="00E56A1B" w:rsidRDefault="00E56A1B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22383">
        <w:rPr>
          <w:rFonts w:ascii="TH NiramitIT๙" w:hAnsi="TH NiramitIT๙" w:cs="TH NiramitIT๙"/>
          <w:sz w:val="32"/>
          <w:szCs w:val="32"/>
        </w:rPr>
        <w:t>3.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ประชาชนมีส่วนร่วมในการเป็นคณะกรรมการจัดซื้อจัดจ้างของทางราชการ</w:t>
      </w:r>
      <w:r w:rsidRPr="00C2238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56A1B" w:rsidRPr="00D76CBF" w:rsidRDefault="00E56A1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AD3B00" w:rsidRPr="00E56A1B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</w:p>
    <w:p w:rsidR="00AD3B00" w:rsidRDefault="00AD3B00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500554" w:rsidRDefault="00500554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500554" w:rsidRDefault="00500554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500554" w:rsidRDefault="00500554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500554" w:rsidRDefault="00500554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500554" w:rsidRDefault="00500554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500554" w:rsidRDefault="00500554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500554" w:rsidRDefault="00500554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AD3B00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>2.2.1(1)โครงการ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จ้างสำรวจความพึงพอใจของผู้รับบริการ</w:t>
      </w:r>
    </w:p>
    <w:p w:rsidR="00500554" w:rsidRPr="009C06EF" w:rsidRDefault="00500554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2.หลักการและเหตุผล</w:t>
      </w:r>
    </w:p>
    <w:p w:rsidR="00214DF2" w:rsidRDefault="00500554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cs/>
        </w:rPr>
        <w:tab/>
      </w:r>
      <w:r w:rsidR="00214DF2" w:rsidRPr="00214DF2">
        <w:rPr>
          <w:rFonts w:ascii="TH NiramitIT๙" w:hAnsi="TH NiramitIT๙" w:cs="TH NiramitIT๙"/>
          <w:sz w:val="32"/>
          <w:szCs w:val="32"/>
          <w:cs/>
        </w:rPr>
        <w:t>ในปัจจุบันรูปแบบการปกครองของประเทศไทยได้มีการเน้นการกระจายอํานาจสู่ท้องถ</w:t>
      </w:r>
      <w:r w:rsidR="00214DF2">
        <w:rPr>
          <w:rFonts w:ascii="TH NiramitIT๙" w:hAnsi="TH NiramitIT๙" w:cs="TH NiramitIT๙"/>
          <w:sz w:val="32"/>
          <w:szCs w:val="32"/>
          <w:cs/>
        </w:rPr>
        <w:t>ิ</w:t>
      </w:r>
      <w:r w:rsidR="00214DF2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214DF2" w:rsidRPr="00214DF2">
        <w:rPr>
          <w:rFonts w:ascii="TH NiramitIT๙" w:hAnsi="TH NiramitIT๙" w:cs="TH NiramitIT๙"/>
          <w:sz w:val="32"/>
          <w:szCs w:val="32"/>
          <w:cs/>
        </w:rPr>
        <w:t>นมากขึ</w:t>
      </w:r>
      <w:r w:rsidR="00214DF2">
        <w:rPr>
          <w:rFonts w:ascii="TH NiramitIT๙" w:hAnsi="TH NiramitIT๙" w:cs="TH NiramitIT๙" w:hint="cs"/>
          <w:sz w:val="32"/>
          <w:szCs w:val="32"/>
          <w:cs/>
        </w:rPr>
        <w:t>้</w:t>
      </w:r>
      <w:r w:rsidR="00214DF2" w:rsidRPr="00214DF2">
        <w:rPr>
          <w:rFonts w:ascii="TH NiramitIT๙" w:hAnsi="TH NiramitIT๙" w:cs="TH NiramitIT๙"/>
          <w:sz w:val="32"/>
          <w:szCs w:val="32"/>
          <w:cs/>
        </w:rPr>
        <w:t>น</w:t>
      </w:r>
      <w:r w:rsidR="00214DF2" w:rsidRPr="00214DF2">
        <w:rPr>
          <w:rFonts w:ascii="TH NiramitIT๙" w:hAnsi="TH NiramitIT๙" w:cs="TH NiramitIT๙"/>
          <w:sz w:val="32"/>
          <w:szCs w:val="32"/>
        </w:rPr>
        <w:t xml:space="preserve"> </w:t>
      </w:r>
      <w:r w:rsidR="00214DF2">
        <w:rPr>
          <w:rFonts w:ascii="TH NiramitIT๙" w:hAnsi="TH NiramitIT๙" w:cs="TH NiramitIT๙"/>
          <w:sz w:val="32"/>
          <w:szCs w:val="32"/>
          <w:cs/>
        </w:rPr>
        <w:t>องค์การบริหารส่วนตําบลเป็นหน่วยงานหนึ</w:t>
      </w:r>
      <w:r w:rsidR="00214DF2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214DF2">
        <w:rPr>
          <w:rFonts w:ascii="TH NiramitIT๙" w:hAnsi="TH NiramitIT๙" w:cs="TH NiramitIT๙"/>
          <w:sz w:val="32"/>
          <w:szCs w:val="32"/>
          <w:cs/>
        </w:rPr>
        <w:t>งที</w:t>
      </w:r>
      <w:r w:rsidR="00214DF2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214DF2" w:rsidRPr="00214DF2">
        <w:rPr>
          <w:rFonts w:ascii="TH NiramitIT๙" w:hAnsi="TH NiramitIT๙" w:cs="TH NiramitIT๙"/>
          <w:sz w:val="32"/>
          <w:szCs w:val="32"/>
          <w:cs/>
        </w:rPr>
        <w:t>ม</w:t>
      </w:r>
      <w:r w:rsidR="00214DF2">
        <w:rPr>
          <w:rFonts w:ascii="TH NiramitIT๙" w:hAnsi="TH NiramitIT๙" w:cs="TH NiramitIT๙"/>
          <w:sz w:val="32"/>
          <w:szCs w:val="32"/>
          <w:cs/>
        </w:rPr>
        <w:t>ีบทบาทสําคัญมากในการพัฒนาท้องถิ</w:t>
      </w:r>
      <w:r w:rsidR="00214DF2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214DF2" w:rsidRPr="00214DF2">
        <w:rPr>
          <w:rFonts w:ascii="TH NiramitIT๙" w:hAnsi="TH NiramitIT๙" w:cs="TH NiramitIT๙"/>
          <w:sz w:val="32"/>
          <w:szCs w:val="32"/>
          <w:cs/>
        </w:rPr>
        <w:t>น ทั</w:t>
      </w:r>
      <w:r w:rsidR="00214DF2">
        <w:rPr>
          <w:rFonts w:ascii="TH NiramitIT๙" w:hAnsi="TH NiramitIT๙" w:cs="TH NiramitIT๙" w:hint="cs"/>
          <w:sz w:val="32"/>
          <w:szCs w:val="32"/>
          <w:cs/>
        </w:rPr>
        <w:t>้</w:t>
      </w:r>
      <w:r w:rsidR="00214DF2" w:rsidRPr="00214DF2">
        <w:rPr>
          <w:rFonts w:ascii="TH NiramitIT๙" w:hAnsi="TH NiramitIT๙" w:cs="TH NiramitIT๙"/>
          <w:sz w:val="32"/>
          <w:szCs w:val="32"/>
          <w:cs/>
        </w:rPr>
        <w:t>งในด้านโครงสร้าง</w:t>
      </w:r>
      <w:r w:rsidR="00214DF2" w:rsidRPr="00214DF2">
        <w:rPr>
          <w:rFonts w:ascii="TH NiramitIT๙" w:hAnsi="TH NiramitIT๙" w:cs="TH NiramitIT๙"/>
          <w:sz w:val="32"/>
          <w:szCs w:val="32"/>
        </w:rPr>
        <w:t xml:space="preserve"> </w:t>
      </w:r>
      <w:r w:rsidR="00214DF2" w:rsidRPr="00214DF2">
        <w:rPr>
          <w:rFonts w:ascii="TH NiramitIT๙" w:hAnsi="TH NiramitIT๙" w:cs="TH NiramitIT๙"/>
          <w:sz w:val="32"/>
          <w:szCs w:val="32"/>
          <w:cs/>
        </w:rPr>
        <w:t>พื</w:t>
      </w:r>
      <w:r w:rsidR="00214DF2">
        <w:rPr>
          <w:rFonts w:ascii="TH NiramitIT๙" w:hAnsi="TH NiramitIT๙" w:cs="TH NiramitIT๙" w:hint="cs"/>
          <w:sz w:val="32"/>
          <w:szCs w:val="32"/>
          <w:cs/>
        </w:rPr>
        <w:t>้</w:t>
      </w:r>
      <w:r w:rsidR="00214DF2" w:rsidRPr="00214DF2">
        <w:rPr>
          <w:rFonts w:ascii="TH NiramitIT๙" w:hAnsi="TH NiramitIT๙" w:cs="TH NiramitIT๙"/>
          <w:sz w:val="32"/>
          <w:szCs w:val="32"/>
          <w:cs/>
        </w:rPr>
        <w:t>นฐาน ด้านงานส่งเสริมคุณภาพชีวิต ด้านการจัดระเบียบชุมชน/สังคมและการรักษาความสงบเรียบร้อย ด้านการ</w:t>
      </w:r>
      <w:r w:rsidR="00214DF2" w:rsidRPr="00214DF2">
        <w:rPr>
          <w:rFonts w:ascii="TH NiramitIT๙" w:hAnsi="TH NiramitIT๙" w:cs="TH NiramitIT๙"/>
          <w:sz w:val="32"/>
          <w:szCs w:val="32"/>
        </w:rPr>
        <w:t xml:space="preserve"> </w:t>
      </w:r>
      <w:r w:rsidR="00214DF2">
        <w:rPr>
          <w:rFonts w:ascii="TH NiramitIT๙" w:hAnsi="TH NiramitIT๙" w:cs="TH NiramitIT๙"/>
          <w:sz w:val="32"/>
          <w:szCs w:val="32"/>
          <w:cs/>
        </w:rPr>
        <w:t>วางแผน การส่งเสริมการลงทุนพาณิ</w:t>
      </w:r>
      <w:r w:rsidR="00214DF2" w:rsidRPr="00214DF2">
        <w:rPr>
          <w:rFonts w:ascii="TH NiramitIT๙" w:hAnsi="TH NiramitIT๙" w:cs="TH NiramitIT๙"/>
          <w:sz w:val="32"/>
          <w:szCs w:val="32"/>
          <w:cs/>
        </w:rPr>
        <w:t>ชยกรรมและการท่อ</w:t>
      </w:r>
      <w:r w:rsidR="00214DF2">
        <w:rPr>
          <w:rFonts w:ascii="TH NiramitIT๙" w:hAnsi="TH NiramitIT๙" w:cs="TH NiramitIT๙"/>
          <w:sz w:val="32"/>
          <w:szCs w:val="32"/>
          <w:cs/>
        </w:rPr>
        <w:t>งเที</w:t>
      </w:r>
      <w:r w:rsidR="00214DF2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214DF2" w:rsidRPr="00214DF2">
        <w:rPr>
          <w:rFonts w:ascii="TH NiramitIT๙" w:hAnsi="TH NiramitIT๙" w:cs="TH NiramitIT๙"/>
          <w:sz w:val="32"/>
          <w:szCs w:val="32"/>
          <w:cs/>
        </w:rPr>
        <w:t>ยว ด้านการ</w:t>
      </w:r>
    </w:p>
    <w:p w:rsidR="00214DF2" w:rsidRDefault="00214DF2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บริ</w:t>
      </w:r>
      <w:r w:rsidRPr="00214DF2">
        <w:rPr>
          <w:rFonts w:ascii="TH NiramitIT๙" w:hAnsi="TH NiramitIT๙" w:cs="TH NiramitIT๙"/>
          <w:sz w:val="32"/>
          <w:szCs w:val="32"/>
          <w:cs/>
        </w:rPr>
        <w:t>หารจัดการและการอนุรักษ์</w:t>
      </w:r>
      <w:r w:rsidRPr="00214DF2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ทรัพยากรธรรมชาติ สิ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214DF2">
        <w:rPr>
          <w:rFonts w:ascii="TH NiramitIT๙" w:hAnsi="TH NiramitIT๙" w:cs="TH NiramitIT๙"/>
          <w:sz w:val="32"/>
          <w:szCs w:val="32"/>
          <w:cs/>
        </w:rPr>
        <w:t>งแวดล้อม และด้านศิลปวัฒนธรรม จ</w:t>
      </w:r>
      <w:r>
        <w:rPr>
          <w:rFonts w:ascii="TH NiramitIT๙" w:hAnsi="TH NiramitIT๙" w:cs="TH NiramitIT๙"/>
          <w:sz w:val="32"/>
          <w:szCs w:val="32"/>
          <w:cs/>
        </w:rPr>
        <w:t>ารีต ประเพณี และภูมิปัญญาท้องถิ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214DF2">
        <w:rPr>
          <w:rFonts w:ascii="TH NiramitIT๙" w:hAnsi="TH NiramitIT๙" w:cs="TH NiramitIT๙"/>
          <w:sz w:val="32"/>
          <w:szCs w:val="32"/>
          <w:cs/>
        </w:rPr>
        <w:t>น แต่ในการพัฒนา</w:t>
      </w:r>
      <w:r w:rsidRPr="00214DF2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ประสิ</w:t>
      </w:r>
      <w:r w:rsidRPr="00214DF2">
        <w:rPr>
          <w:rFonts w:ascii="TH NiramitIT๙" w:hAnsi="TH NiramitIT๙" w:cs="TH NiramitIT๙"/>
          <w:sz w:val="32"/>
          <w:szCs w:val="32"/>
          <w:cs/>
        </w:rPr>
        <w:t>ทธิ</w:t>
      </w:r>
      <w:r>
        <w:rPr>
          <w:rFonts w:ascii="TH NiramitIT๙" w:hAnsi="TH NiramitIT๙" w:cs="TH NiramitIT๙"/>
          <w:sz w:val="32"/>
          <w:szCs w:val="32"/>
          <w:cs/>
        </w:rPr>
        <w:t>ภาพในการดําเนินงานขององค์การบริหารส่วนตําบลจําเป็</w:t>
      </w:r>
      <w:r w:rsidRPr="00214DF2">
        <w:rPr>
          <w:rFonts w:ascii="TH NiramitIT๙" w:hAnsi="TH NiramitIT๙" w:cs="TH NiramitIT๙"/>
          <w:sz w:val="32"/>
          <w:szCs w:val="32"/>
          <w:cs/>
        </w:rPr>
        <w:t>นต้องรับทราบระดับความพึงพอใจของ</w:t>
      </w:r>
      <w:r w:rsidRPr="00214DF2">
        <w:rPr>
          <w:rFonts w:ascii="TH NiramitIT๙" w:hAnsi="TH NiramitIT๙" w:cs="TH NiramitIT๙"/>
          <w:sz w:val="32"/>
          <w:szCs w:val="32"/>
        </w:rPr>
        <w:t xml:space="preserve"> </w:t>
      </w:r>
      <w:r w:rsidRPr="00214DF2">
        <w:rPr>
          <w:rFonts w:ascii="TH NiramitIT๙" w:hAnsi="TH NiramitIT๙" w:cs="TH NiramitIT๙"/>
          <w:sz w:val="32"/>
          <w:szCs w:val="32"/>
          <w:cs/>
        </w:rPr>
        <w:t>ผู้ใช้บริการ และข้อเสน</w:t>
      </w:r>
      <w:r>
        <w:rPr>
          <w:rFonts w:ascii="TH NiramitIT๙" w:hAnsi="TH NiramitIT๙" w:cs="TH NiramitIT๙"/>
          <w:sz w:val="32"/>
          <w:szCs w:val="32"/>
          <w:cs/>
        </w:rPr>
        <w:t>อแนะต่างๆ เพื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214DF2">
        <w:rPr>
          <w:rFonts w:ascii="TH NiramitIT๙" w:hAnsi="TH NiramitIT๙" w:cs="TH NiramitIT๙"/>
          <w:sz w:val="32"/>
          <w:szCs w:val="32"/>
          <w:cs/>
        </w:rPr>
        <w:t>อนํามาปรับปรุง และพัฒนาการทํางานให้มีประสิทธิภาพสูงสุด</w:t>
      </w:r>
      <w:r w:rsidRPr="00214DF2">
        <w:rPr>
          <w:rFonts w:ascii="TH NiramitIT๙" w:hAnsi="TH NiramitIT๙" w:cs="TH NiramitIT๙"/>
          <w:sz w:val="32"/>
          <w:szCs w:val="32"/>
        </w:rPr>
        <w:t xml:space="preserve"> </w:t>
      </w:r>
      <w:r w:rsidRPr="00214DF2">
        <w:rPr>
          <w:rFonts w:ascii="TH NiramitIT๙" w:hAnsi="TH NiramitIT๙" w:cs="TH NiramitIT๙"/>
          <w:sz w:val="32"/>
          <w:szCs w:val="32"/>
          <w:cs/>
        </w:rPr>
        <w:t xml:space="preserve">ในหลักการแห่งรัฐธรรมนูญแห่งราชอาณาจักรไทย พุทธศักราช </w:t>
      </w:r>
      <w:r w:rsidRPr="00214DF2">
        <w:rPr>
          <w:rFonts w:ascii="TH NiramitIT๙" w:hAnsi="TH NiramitIT๙" w:cs="TH NiramitIT๙"/>
          <w:sz w:val="32"/>
          <w:szCs w:val="32"/>
        </w:rPr>
        <w:t xml:space="preserve">2550 </w:t>
      </w:r>
      <w:r w:rsidRPr="00214DF2">
        <w:rPr>
          <w:rFonts w:ascii="TH NiramitIT๙" w:hAnsi="TH NiramitIT๙" w:cs="TH NiramitIT๙"/>
          <w:sz w:val="32"/>
          <w:szCs w:val="32"/>
          <w:cs/>
        </w:rPr>
        <w:t>ได้บัญญัติสาระสําคัญเก</w:t>
      </w:r>
      <w:r>
        <w:rPr>
          <w:rFonts w:ascii="TH NiramitIT๙" w:hAnsi="TH NiramitIT๙" w:cs="TH NiramitIT๙" w:hint="cs"/>
          <w:sz w:val="32"/>
          <w:szCs w:val="32"/>
          <w:cs/>
        </w:rPr>
        <w:t>ี่</w:t>
      </w:r>
      <w:r w:rsidRPr="00214DF2">
        <w:rPr>
          <w:rFonts w:ascii="TH NiramitIT๙" w:hAnsi="TH NiramitIT๙" w:cs="TH NiramitIT๙"/>
          <w:sz w:val="32"/>
          <w:szCs w:val="32"/>
          <w:cs/>
        </w:rPr>
        <w:t>ยวก</w:t>
      </w:r>
      <w:r>
        <w:rPr>
          <w:rFonts w:ascii="TH NiramitIT๙" w:hAnsi="TH NiramitIT๙" w:cs="TH NiramitIT๙" w:hint="cs"/>
          <w:sz w:val="32"/>
          <w:szCs w:val="32"/>
          <w:cs/>
        </w:rPr>
        <w:t>ั</w:t>
      </w:r>
      <w:r>
        <w:rPr>
          <w:rFonts w:ascii="TH NiramitIT๙" w:hAnsi="TH NiramitIT๙" w:cs="TH NiramitIT๙"/>
          <w:sz w:val="32"/>
          <w:szCs w:val="32"/>
          <w:cs/>
        </w:rPr>
        <w:t>บการ</w:t>
      </w:r>
      <w:r w:rsidRPr="00214DF2">
        <w:rPr>
          <w:rFonts w:ascii="TH NiramitIT๙" w:hAnsi="TH NiramitIT๙" w:cs="TH NiramitIT๙"/>
          <w:sz w:val="32"/>
          <w:szCs w:val="32"/>
          <w:cs/>
        </w:rPr>
        <w:t>ตรวจสอบการใช้อํานาจรัฐ การสร้างความเข้มแข็งขององค์การอิสระภายใต้รัฐธรรมนูญ การขยายการมีส่วนร่วม</w:t>
      </w:r>
      <w:r w:rsidRPr="00214DF2">
        <w:rPr>
          <w:rFonts w:ascii="TH NiramitIT๙" w:hAnsi="TH NiramitIT๙" w:cs="TH NiramitIT๙"/>
          <w:sz w:val="32"/>
          <w:szCs w:val="32"/>
        </w:rPr>
        <w:t xml:space="preserve"> </w:t>
      </w:r>
      <w:r w:rsidRPr="00214DF2">
        <w:rPr>
          <w:rFonts w:ascii="TH NiramitIT๙" w:hAnsi="TH NiramitIT๙" w:cs="TH NiramitIT๙"/>
          <w:sz w:val="32"/>
          <w:szCs w:val="32"/>
          <w:cs/>
        </w:rPr>
        <w:t>ของประชาชนในการบริหารกิจการบ้านเมืองให้กว้างขวางขึ</w:t>
      </w:r>
      <w:r>
        <w:rPr>
          <w:rFonts w:ascii="TH NiramitIT๙" w:hAnsi="TH NiramitIT๙" w:cs="TH NiramitIT๙" w:hint="cs"/>
          <w:sz w:val="32"/>
          <w:szCs w:val="32"/>
          <w:cs/>
        </w:rPr>
        <w:t>้</w:t>
      </w:r>
      <w:r w:rsidRPr="00214DF2">
        <w:rPr>
          <w:rFonts w:ascii="TH NiramitIT๙" w:hAnsi="TH NiramitIT๙" w:cs="TH NiramitIT๙"/>
          <w:sz w:val="32"/>
          <w:szCs w:val="32"/>
          <w:cs/>
        </w:rPr>
        <w:t>น โดยเฉพาะการให้ประชาชนหรือผู้รับบริการและ</w:t>
      </w:r>
      <w:r w:rsidRPr="00214DF2">
        <w:rPr>
          <w:rFonts w:ascii="TH NiramitIT๙" w:hAnsi="TH NiramitIT๙" w:cs="TH NiramitIT๙"/>
          <w:sz w:val="32"/>
          <w:szCs w:val="32"/>
        </w:rPr>
        <w:t xml:space="preserve"> </w:t>
      </w:r>
      <w:r w:rsidRPr="00214DF2">
        <w:rPr>
          <w:rFonts w:ascii="TH NiramitIT๙" w:hAnsi="TH NiramitIT๙" w:cs="TH NiramitIT๙"/>
          <w:sz w:val="32"/>
          <w:szCs w:val="32"/>
          <w:cs/>
        </w:rPr>
        <w:t>ชุม</w:t>
      </w:r>
      <w:r>
        <w:rPr>
          <w:rFonts w:ascii="TH NiramitIT๙" w:hAnsi="TH NiramitIT๙" w:cs="TH NiramitIT๙"/>
          <w:sz w:val="32"/>
          <w:szCs w:val="32"/>
          <w:cs/>
        </w:rPr>
        <w:t>ชนเข้ามามีบทบาทในการตัดสินใจเก</w:t>
      </w:r>
      <w:r>
        <w:rPr>
          <w:rFonts w:ascii="TH NiramitIT๙" w:hAnsi="TH NiramitIT๙" w:cs="TH NiramitIT๙" w:hint="cs"/>
          <w:sz w:val="32"/>
          <w:szCs w:val="32"/>
          <w:cs/>
        </w:rPr>
        <w:t>ี่</w:t>
      </w:r>
      <w:r w:rsidRPr="00214DF2">
        <w:rPr>
          <w:rFonts w:ascii="TH NiramitIT๙" w:hAnsi="TH NiramitIT๙" w:cs="TH NiramitIT๙"/>
          <w:sz w:val="32"/>
          <w:szCs w:val="32"/>
          <w:cs/>
        </w:rPr>
        <w:t>ยวก</w:t>
      </w:r>
      <w:r>
        <w:rPr>
          <w:rFonts w:ascii="TH NiramitIT๙" w:hAnsi="TH NiramitIT๙" w:cs="TH NiramitIT๙" w:hint="cs"/>
          <w:sz w:val="32"/>
          <w:szCs w:val="32"/>
          <w:cs/>
        </w:rPr>
        <w:t>ั</w:t>
      </w:r>
      <w:r>
        <w:rPr>
          <w:rFonts w:ascii="TH NiramitIT๙" w:hAnsi="TH NiramitIT๙" w:cs="TH NiramitIT๙"/>
          <w:sz w:val="32"/>
          <w:szCs w:val="32"/>
          <w:cs/>
        </w:rPr>
        <w:t>บการก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214DF2">
        <w:rPr>
          <w:rFonts w:ascii="TH NiramitIT๙" w:hAnsi="TH NiramitIT๙" w:cs="TH NiramitIT๙"/>
          <w:sz w:val="32"/>
          <w:szCs w:val="32"/>
          <w:cs/>
        </w:rPr>
        <w:t>หนดนโยบายสาธา</w:t>
      </w:r>
      <w:r>
        <w:rPr>
          <w:rFonts w:ascii="TH NiramitIT๙" w:hAnsi="TH NiramitIT๙" w:cs="TH NiramitIT๙"/>
          <w:sz w:val="32"/>
          <w:szCs w:val="32"/>
          <w:cs/>
        </w:rPr>
        <w:t xml:space="preserve">รณะและการจัดสรรทรัพยากร ตลอดจน </w:t>
      </w:r>
      <w:r w:rsidRPr="00214DF2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การริเริ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214DF2">
        <w:rPr>
          <w:rFonts w:ascii="TH NiramitIT๙" w:hAnsi="TH NiramitIT๙" w:cs="TH NiramitIT๙"/>
          <w:sz w:val="32"/>
          <w:szCs w:val="32"/>
          <w:cs/>
        </w:rPr>
        <w:t>มแผนงาน โครงการ มาตรการ และตรวจสอบการดําเนินการต่าง ๆ ของภาครัฐ นอกจากนี</w:t>
      </w:r>
      <w:r>
        <w:rPr>
          <w:rFonts w:ascii="TH NiramitIT๙" w:hAnsi="TH NiramitIT๙" w:cs="TH NiramitIT๙" w:hint="cs"/>
          <w:sz w:val="32"/>
          <w:szCs w:val="32"/>
          <w:cs/>
        </w:rPr>
        <w:t>้</w:t>
      </w:r>
      <w:r>
        <w:rPr>
          <w:rFonts w:ascii="TH NiramitIT๙" w:hAnsi="TH NiramitIT๙" w:cs="TH NiramitIT๙"/>
          <w:sz w:val="32"/>
          <w:szCs w:val="32"/>
          <w:cs/>
        </w:rPr>
        <w:t>ยังเน้นถึงเรื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214DF2">
        <w:rPr>
          <w:rFonts w:ascii="TH NiramitIT๙" w:hAnsi="TH NiramitIT๙" w:cs="TH NiramitIT๙"/>
          <w:sz w:val="32"/>
          <w:szCs w:val="32"/>
          <w:cs/>
        </w:rPr>
        <w:t>องธรรมาภิบาลและจริยธรรมในการบริ</w:t>
      </w:r>
      <w:r>
        <w:rPr>
          <w:rFonts w:ascii="TH NiramitIT๙" w:hAnsi="TH NiramitIT๙" w:cs="TH NiramitIT๙"/>
          <w:sz w:val="32"/>
          <w:szCs w:val="32"/>
          <w:cs/>
        </w:rPr>
        <w:t>หารกิจการบ้านเมือง มาตรการการป้</w:t>
      </w:r>
      <w:r w:rsidRPr="00214DF2">
        <w:rPr>
          <w:rFonts w:ascii="TH NiramitIT๙" w:hAnsi="TH NiramitIT๙" w:cs="TH NiramitIT๙"/>
          <w:sz w:val="32"/>
          <w:szCs w:val="32"/>
          <w:cs/>
        </w:rPr>
        <w:t>องก</w:t>
      </w:r>
      <w:r>
        <w:rPr>
          <w:rFonts w:ascii="TH NiramitIT๙" w:hAnsi="TH NiramitIT๙" w:cs="TH NiramitIT๙" w:hint="cs"/>
          <w:sz w:val="32"/>
          <w:szCs w:val="32"/>
          <w:cs/>
        </w:rPr>
        <w:t>ั</w:t>
      </w:r>
      <w:r>
        <w:rPr>
          <w:rFonts w:ascii="TH NiramitIT๙" w:hAnsi="TH NiramitIT๙" w:cs="TH NiramitIT๙"/>
          <w:sz w:val="32"/>
          <w:szCs w:val="32"/>
          <w:cs/>
        </w:rPr>
        <w:t>นและปราบปรามการทุจริตประพฤติมิ</w:t>
      </w:r>
      <w:r w:rsidRPr="00214DF2">
        <w:rPr>
          <w:rFonts w:ascii="TH NiramitIT๙" w:hAnsi="TH NiramitIT๙" w:cs="TH NiramitIT๙"/>
          <w:sz w:val="32"/>
          <w:szCs w:val="32"/>
          <w:cs/>
        </w:rPr>
        <w:t>ชอบ แล</w:t>
      </w:r>
      <w:r>
        <w:rPr>
          <w:rFonts w:ascii="TH NiramitIT๙" w:hAnsi="TH NiramitIT๙" w:cs="TH NiramitIT๙"/>
          <w:sz w:val="32"/>
          <w:szCs w:val="32"/>
          <w:cs/>
        </w:rPr>
        <w:t>ะให้มีการประกาศใช้มาตรฐานทางจริ</w:t>
      </w:r>
      <w:r w:rsidRPr="00214DF2">
        <w:rPr>
          <w:rFonts w:ascii="TH NiramitIT๙" w:hAnsi="TH NiramitIT๙" w:cs="TH NiramitIT๙"/>
          <w:sz w:val="32"/>
          <w:szCs w:val="32"/>
          <w:cs/>
        </w:rPr>
        <w:t>ยธรรมและคุณธรรมสําหรับผู้ดํารงตําแหน่งทางการเมืองและ</w:t>
      </w:r>
      <w:r w:rsidRPr="00214DF2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เจ้าหน้าท</w:t>
      </w:r>
      <w:r>
        <w:rPr>
          <w:rFonts w:ascii="TH NiramitIT๙" w:hAnsi="TH NiramitIT๙" w:cs="TH NiramitIT๙" w:hint="cs"/>
          <w:sz w:val="32"/>
          <w:szCs w:val="32"/>
          <w:cs/>
        </w:rPr>
        <w:t>ี่</w:t>
      </w:r>
      <w:r w:rsidRPr="00214DF2">
        <w:rPr>
          <w:rFonts w:ascii="TH NiramitIT๙" w:hAnsi="TH NiramitIT๙" w:cs="TH NiramitIT๙"/>
          <w:sz w:val="32"/>
          <w:szCs w:val="32"/>
          <w:cs/>
        </w:rPr>
        <w:t>ของรัฐ สอดคล้องก</w:t>
      </w:r>
      <w:r>
        <w:rPr>
          <w:rFonts w:ascii="TH NiramitIT๙" w:hAnsi="TH NiramitIT๙" w:cs="TH NiramitIT๙" w:hint="cs"/>
          <w:sz w:val="32"/>
          <w:szCs w:val="32"/>
          <w:cs/>
        </w:rPr>
        <w:t>ั</w:t>
      </w:r>
      <w:r w:rsidRPr="00214DF2">
        <w:rPr>
          <w:rFonts w:ascii="TH NiramitIT๙" w:hAnsi="TH NiramitIT๙" w:cs="TH NiramitIT๙"/>
          <w:sz w:val="32"/>
          <w:szCs w:val="32"/>
          <w:cs/>
        </w:rPr>
        <w:t>บแผนพัฒ</w:t>
      </w:r>
      <w:r>
        <w:rPr>
          <w:rFonts w:ascii="TH NiramitIT๙" w:hAnsi="TH NiramitIT๙" w:cs="TH NiramitIT๙"/>
          <w:sz w:val="32"/>
          <w:szCs w:val="32"/>
          <w:cs/>
        </w:rPr>
        <w:t>นาเศรษฐก</w:t>
      </w:r>
      <w:r>
        <w:rPr>
          <w:rFonts w:ascii="TH NiramitIT๙" w:hAnsi="TH NiramitIT๙" w:cs="TH NiramitIT๙" w:hint="cs"/>
          <w:sz w:val="32"/>
          <w:szCs w:val="32"/>
          <w:cs/>
        </w:rPr>
        <w:t>ิ</w:t>
      </w:r>
      <w:r>
        <w:rPr>
          <w:rFonts w:ascii="TH NiramitIT๙" w:hAnsi="TH NiramitIT๙" w:cs="TH NiramitIT๙"/>
          <w:sz w:val="32"/>
          <w:szCs w:val="32"/>
          <w:cs/>
        </w:rPr>
        <w:t>จและสังคมแห่งชาติ ฉบับท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ี่ </w:t>
      </w:r>
      <w:r w:rsidRPr="00214DF2">
        <w:rPr>
          <w:rFonts w:ascii="TH NiramitIT๙" w:hAnsi="TH NiramitIT๙" w:cs="TH NiramitIT๙"/>
          <w:sz w:val="32"/>
          <w:szCs w:val="32"/>
        </w:rPr>
        <w:t>10 (</w:t>
      </w:r>
      <w:r w:rsidRPr="00214DF2"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r w:rsidRPr="00214DF2">
        <w:rPr>
          <w:rFonts w:ascii="TH NiramitIT๙" w:hAnsi="TH NiramitIT๙" w:cs="TH NiramitIT๙"/>
          <w:sz w:val="32"/>
          <w:szCs w:val="32"/>
        </w:rPr>
        <w:t xml:space="preserve">2550 – </w:t>
      </w:r>
      <w:r w:rsidRPr="00214DF2"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r w:rsidRPr="00214DF2">
        <w:rPr>
          <w:rFonts w:ascii="TH NiramitIT๙" w:hAnsi="TH NiramitIT๙" w:cs="TH NiramitIT๙"/>
          <w:sz w:val="32"/>
          <w:szCs w:val="32"/>
        </w:rPr>
        <w:t xml:space="preserve">2554) </w:t>
      </w:r>
      <w:r w:rsidRPr="00214DF2">
        <w:rPr>
          <w:rFonts w:ascii="TH NiramitIT๙" w:hAnsi="TH NiramitIT๙" w:cs="TH NiramitIT๙"/>
          <w:sz w:val="32"/>
          <w:szCs w:val="32"/>
          <w:cs/>
        </w:rPr>
        <w:t>ได้</w:t>
      </w:r>
      <w:r w:rsidRPr="00214DF2">
        <w:rPr>
          <w:rFonts w:ascii="TH NiramitIT๙" w:hAnsi="TH NiramitIT๙" w:cs="TH NiramitIT๙"/>
          <w:sz w:val="32"/>
          <w:szCs w:val="32"/>
        </w:rPr>
        <w:t xml:space="preserve"> </w:t>
      </w:r>
      <w:r w:rsidRPr="00214DF2">
        <w:rPr>
          <w:rFonts w:ascii="TH NiramitIT๙" w:hAnsi="TH NiramitIT๙" w:cs="TH NiramitIT๙"/>
          <w:sz w:val="32"/>
          <w:szCs w:val="32"/>
          <w:cs/>
        </w:rPr>
        <w:t>ก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214DF2">
        <w:rPr>
          <w:rFonts w:ascii="TH NiramitIT๙" w:hAnsi="TH NiramitIT๙" w:cs="TH NiramitIT๙"/>
          <w:sz w:val="32"/>
          <w:szCs w:val="32"/>
          <w:cs/>
        </w:rPr>
        <w:t>หนดการเสริมสร้างธรรมา</w:t>
      </w:r>
      <w:r>
        <w:rPr>
          <w:rFonts w:ascii="TH NiramitIT๙" w:hAnsi="TH NiramitIT๙" w:cs="TH NiramitIT๙"/>
          <w:sz w:val="32"/>
          <w:szCs w:val="32"/>
          <w:cs/>
        </w:rPr>
        <w:t>ภิบาลในการบริหารจัดการประเทศให้เป็นยุทธศาสตร์ที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214DF2">
        <w:rPr>
          <w:rFonts w:ascii="TH NiramitIT๙" w:hAnsi="TH NiramitIT๙" w:cs="TH NiramitIT๙"/>
          <w:sz w:val="32"/>
          <w:szCs w:val="32"/>
          <w:cs/>
        </w:rPr>
        <w:t>สําคัญ</w:t>
      </w:r>
      <w:r w:rsidRPr="00214DF2">
        <w:rPr>
          <w:rFonts w:ascii="TH NiramitIT๙" w:hAnsi="TH NiramitIT๙" w:cs="TH NiramitIT๙"/>
          <w:sz w:val="32"/>
          <w:szCs w:val="32"/>
        </w:rPr>
        <w:t xml:space="preserve"> </w:t>
      </w:r>
      <w:r w:rsidRPr="00214DF2">
        <w:rPr>
          <w:rFonts w:ascii="TH NiramitIT๙" w:hAnsi="TH NiramitIT๙" w:cs="TH NiramitIT๙"/>
          <w:sz w:val="32"/>
          <w:szCs w:val="32"/>
          <w:cs/>
        </w:rPr>
        <w:t>จากหลักการดังกล่าวนํามาสู่แนวทางการปฏิรูประบบราชการ โดยปรับปรุงโครงสร้างหน่วยงานภาครัฐให้</w:t>
      </w:r>
      <w:r w:rsidRPr="00214DF2">
        <w:rPr>
          <w:rFonts w:ascii="TH NiramitIT๙" w:hAnsi="TH NiramitIT๙" w:cs="TH NiramitIT๙"/>
          <w:sz w:val="32"/>
          <w:szCs w:val="32"/>
        </w:rPr>
        <w:t xml:space="preserve"> </w:t>
      </w:r>
      <w:r w:rsidRPr="00214DF2">
        <w:rPr>
          <w:rFonts w:ascii="TH NiramitIT๙" w:hAnsi="TH NiramitIT๙" w:cs="TH NiramitIT๙"/>
          <w:sz w:val="32"/>
          <w:szCs w:val="32"/>
          <w:cs/>
        </w:rPr>
        <w:t>มีความเหมาะสมตา</w:t>
      </w:r>
      <w:r>
        <w:rPr>
          <w:rFonts w:ascii="TH NiramitIT๙" w:hAnsi="TH NiramitIT๙" w:cs="TH NiramitIT๙"/>
          <w:sz w:val="32"/>
          <w:szCs w:val="32"/>
          <w:cs/>
        </w:rPr>
        <w:t>มภารกิจหน้าที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214DF2">
        <w:rPr>
          <w:rFonts w:ascii="TH NiramitIT๙" w:hAnsi="TH NiramitIT๙" w:cs="TH NiramitIT๙"/>
          <w:sz w:val="32"/>
          <w:szCs w:val="32"/>
          <w:cs/>
        </w:rPr>
        <w:t xml:space="preserve"> เพื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>
        <w:rPr>
          <w:rFonts w:ascii="TH NiramitIT๙" w:hAnsi="TH NiramitIT๙" w:cs="TH NiramitIT๙"/>
          <w:sz w:val="32"/>
          <w:szCs w:val="32"/>
          <w:cs/>
        </w:rPr>
        <w:t>อลดความซ</w:t>
      </w:r>
      <w:r>
        <w:rPr>
          <w:rFonts w:ascii="TH NiramitIT๙" w:hAnsi="TH NiramitIT๙" w:cs="TH NiramitIT๙" w:hint="cs"/>
          <w:sz w:val="32"/>
          <w:szCs w:val="32"/>
          <w:cs/>
        </w:rPr>
        <w:t>้ำ</w:t>
      </w:r>
      <w:r w:rsidRPr="00214DF2">
        <w:rPr>
          <w:rFonts w:ascii="TH NiramitIT๙" w:hAnsi="TH NiramitIT๙" w:cs="TH NiramitIT๙"/>
          <w:sz w:val="32"/>
          <w:szCs w:val="32"/>
          <w:cs/>
        </w:rPr>
        <w:t>ซ้อนและให้เกิดเอก</w:t>
      </w:r>
      <w:r>
        <w:rPr>
          <w:rFonts w:ascii="TH NiramitIT๙" w:hAnsi="TH NiramitIT๙" w:cs="TH NiramitIT๙"/>
          <w:sz w:val="32"/>
          <w:szCs w:val="32"/>
          <w:cs/>
        </w:rPr>
        <w:t>ภาพคล่องตัวในการบริการจัดการ ซึ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214DF2">
        <w:rPr>
          <w:rFonts w:ascii="TH NiramitIT๙" w:hAnsi="TH NiramitIT๙" w:cs="TH NiramitIT๙"/>
          <w:sz w:val="32"/>
          <w:szCs w:val="32"/>
          <w:cs/>
        </w:rPr>
        <w:t>งสภานิติ</w:t>
      </w:r>
      <w:r w:rsidRPr="00214DF2">
        <w:rPr>
          <w:rFonts w:ascii="TH NiramitIT๙" w:hAnsi="TH NiramitIT๙" w:cs="TH NiramitIT๙"/>
          <w:sz w:val="32"/>
          <w:szCs w:val="32"/>
        </w:rPr>
        <w:t xml:space="preserve"> </w:t>
      </w:r>
      <w:r w:rsidRPr="00214DF2">
        <w:rPr>
          <w:rFonts w:ascii="TH NiramitIT๙" w:hAnsi="TH NiramitIT๙" w:cs="TH NiramitIT๙"/>
          <w:sz w:val="32"/>
          <w:szCs w:val="32"/>
          <w:cs/>
        </w:rPr>
        <w:t>บัญญัติได้ตราพระราชบัญญัติระ</w:t>
      </w:r>
      <w:r>
        <w:rPr>
          <w:rFonts w:ascii="TH NiramitIT๙" w:hAnsi="TH NiramitIT๙" w:cs="TH NiramitIT๙"/>
          <w:sz w:val="32"/>
          <w:szCs w:val="32"/>
          <w:cs/>
        </w:rPr>
        <w:t>เบียบบริหารราชการแผนดิน (ฉบับท</w:t>
      </w:r>
      <w:r>
        <w:rPr>
          <w:rFonts w:ascii="TH NiramitIT๙" w:hAnsi="TH NiramitIT๙" w:cs="TH NiramitIT๙" w:hint="cs"/>
          <w:sz w:val="32"/>
          <w:szCs w:val="32"/>
          <w:cs/>
        </w:rPr>
        <w:t>ี่</w:t>
      </w:r>
      <w:r w:rsidRPr="00214DF2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214DF2">
        <w:rPr>
          <w:rFonts w:ascii="TH NiramitIT๙" w:hAnsi="TH NiramitIT๙" w:cs="TH NiramitIT๙"/>
          <w:sz w:val="32"/>
          <w:szCs w:val="32"/>
        </w:rPr>
        <w:t xml:space="preserve">5) </w:t>
      </w:r>
      <w:r w:rsidRPr="00214DF2">
        <w:rPr>
          <w:rFonts w:ascii="TH NiramitIT๙" w:hAnsi="TH NiramitIT๙" w:cs="TH NiramitIT๙"/>
          <w:sz w:val="32"/>
          <w:szCs w:val="32"/>
          <w:cs/>
        </w:rPr>
        <w:t>พ.ศ.</w:t>
      </w:r>
      <w:r w:rsidRPr="00214DF2">
        <w:rPr>
          <w:rFonts w:ascii="TH NiramitIT๙" w:hAnsi="TH NiramitIT๙" w:cs="TH NiramitIT๙"/>
          <w:sz w:val="32"/>
          <w:szCs w:val="32"/>
        </w:rPr>
        <w:t>2545</w:t>
      </w:r>
      <w:r>
        <w:rPr>
          <w:rFonts w:ascii="TH NiramitIT๙" w:hAnsi="TH NiramitIT๙" w:cs="TH NiramitIT๙"/>
          <w:sz w:val="32"/>
          <w:szCs w:val="32"/>
          <w:cs/>
        </w:rPr>
        <w:t xml:space="preserve"> ส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214DF2">
        <w:rPr>
          <w:rFonts w:ascii="TH NiramitIT๙" w:hAnsi="TH NiramitIT๙" w:cs="TH NiramitIT๙"/>
          <w:sz w:val="32"/>
          <w:szCs w:val="32"/>
          <w:cs/>
        </w:rPr>
        <w:t>งผลให้มีการจัดตั</w:t>
      </w:r>
      <w:r>
        <w:rPr>
          <w:rFonts w:ascii="TH NiramitIT๙" w:hAnsi="TH NiramitIT๙" w:cs="TH NiramitIT๙" w:hint="cs"/>
          <w:sz w:val="32"/>
          <w:szCs w:val="32"/>
          <w:cs/>
        </w:rPr>
        <w:t>้</w:t>
      </w:r>
      <w:r w:rsidRPr="00214DF2">
        <w:rPr>
          <w:rFonts w:ascii="TH NiramitIT๙" w:hAnsi="TH NiramitIT๙" w:cs="TH NiramitIT๙"/>
          <w:sz w:val="32"/>
          <w:szCs w:val="32"/>
          <w:cs/>
        </w:rPr>
        <w:t>งกรมส่งเสริม</w:t>
      </w:r>
      <w:r w:rsidRPr="00214DF2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การปกครองท้องถิ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214DF2">
        <w:rPr>
          <w:rFonts w:ascii="TH NiramitIT๙" w:hAnsi="TH NiramitIT๙" w:cs="TH NiramitIT๙"/>
          <w:sz w:val="32"/>
          <w:szCs w:val="32"/>
          <w:cs/>
        </w:rPr>
        <w:t>นขึ</w:t>
      </w:r>
      <w:r>
        <w:rPr>
          <w:rFonts w:ascii="TH NiramitIT๙" w:hAnsi="TH NiramitIT๙" w:cs="TH NiramitIT๙" w:hint="cs"/>
          <w:sz w:val="32"/>
          <w:szCs w:val="32"/>
          <w:cs/>
        </w:rPr>
        <w:t>้</w:t>
      </w:r>
      <w:r>
        <w:rPr>
          <w:rFonts w:ascii="TH NiramitIT๙" w:hAnsi="TH NiramitIT๙" w:cs="TH NiramitIT๙"/>
          <w:sz w:val="32"/>
          <w:szCs w:val="32"/>
          <w:cs/>
        </w:rPr>
        <w:t>น โดยมีภารกิจหน้าที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214DF2">
        <w:rPr>
          <w:rFonts w:ascii="TH NiramitIT๙" w:hAnsi="TH NiramitIT๙" w:cs="TH NiramitIT๙"/>
          <w:sz w:val="32"/>
          <w:szCs w:val="32"/>
          <w:cs/>
        </w:rPr>
        <w:t>สําคัญในการส่งเสริมส</w:t>
      </w:r>
      <w:r>
        <w:rPr>
          <w:rFonts w:ascii="TH NiramitIT๙" w:hAnsi="TH NiramitIT๙" w:cs="TH NiramitIT๙"/>
          <w:sz w:val="32"/>
          <w:szCs w:val="32"/>
          <w:cs/>
        </w:rPr>
        <w:t>นับสนุนให้องค์การปกครองท้องถิ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214DF2">
        <w:rPr>
          <w:rFonts w:ascii="TH NiramitIT๙" w:hAnsi="TH NiramitIT๙" w:cs="TH NiramitIT๙"/>
          <w:sz w:val="32"/>
          <w:szCs w:val="32"/>
          <w:cs/>
        </w:rPr>
        <w:t>นมีการ</w:t>
      </w:r>
      <w:r w:rsidRPr="00214DF2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บริหารจัดการที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214DF2">
        <w:rPr>
          <w:rFonts w:ascii="TH NiramitIT๙" w:hAnsi="TH NiramitIT๙" w:cs="TH NiramitIT๙"/>
          <w:sz w:val="32"/>
          <w:szCs w:val="32"/>
          <w:cs/>
        </w:rPr>
        <w:t>ดีตามหลักธรรมาภิบาล สร้างความเข้มแข็งให้แก่องค์การปกครองท้องถิ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>
        <w:rPr>
          <w:rFonts w:ascii="TH NiramitIT๙" w:hAnsi="TH NiramitIT๙" w:cs="TH NiramitIT๙"/>
          <w:sz w:val="32"/>
          <w:szCs w:val="32"/>
          <w:cs/>
        </w:rPr>
        <w:t>น มีการจัดบริหารจัดการที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214DF2">
        <w:rPr>
          <w:rFonts w:ascii="TH NiramitIT๙" w:hAnsi="TH NiramitIT๙" w:cs="TH NiramitIT๙"/>
          <w:sz w:val="32"/>
          <w:szCs w:val="32"/>
        </w:rPr>
        <w:t xml:space="preserve"> </w:t>
      </w:r>
      <w:r w:rsidRPr="00214DF2">
        <w:rPr>
          <w:rFonts w:ascii="TH NiramitIT๙" w:hAnsi="TH NiramitIT๙" w:cs="TH NiramitIT๙"/>
          <w:sz w:val="32"/>
          <w:szCs w:val="32"/>
          <w:cs/>
        </w:rPr>
        <w:t>ดีตอบสน</w:t>
      </w:r>
      <w:r>
        <w:rPr>
          <w:rFonts w:ascii="TH NiramitIT๙" w:hAnsi="TH NiramitIT๙" w:cs="TH NiramitIT๙"/>
          <w:sz w:val="32"/>
          <w:szCs w:val="32"/>
          <w:cs/>
        </w:rPr>
        <w:t>องความต้องการของประชาชนในท้องถิ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214DF2">
        <w:rPr>
          <w:rFonts w:ascii="TH NiramitIT๙" w:hAnsi="TH NiramitIT๙" w:cs="TH NiramitIT๙"/>
          <w:sz w:val="32"/>
          <w:szCs w:val="32"/>
          <w:cs/>
        </w:rPr>
        <w:t>นและมีการบูรณาก</w:t>
      </w:r>
      <w:r>
        <w:rPr>
          <w:rFonts w:ascii="TH NiramitIT๙" w:hAnsi="TH NiramitIT๙" w:cs="TH NiramitIT๙"/>
          <w:sz w:val="32"/>
          <w:szCs w:val="32"/>
          <w:cs/>
        </w:rPr>
        <w:t>ารการแกไขปัญหาและพัฒนาท้องถิ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>
        <w:rPr>
          <w:rFonts w:ascii="TH NiramitIT๙" w:hAnsi="TH NiramitIT๙" w:cs="TH NiramitIT๙"/>
          <w:sz w:val="32"/>
          <w:szCs w:val="32"/>
          <w:cs/>
        </w:rPr>
        <w:t>นได้อย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>
        <w:rPr>
          <w:rFonts w:ascii="TH NiramitIT๙" w:hAnsi="TH NiramitIT๙" w:cs="TH NiramitIT๙"/>
          <w:sz w:val="32"/>
          <w:szCs w:val="32"/>
          <w:cs/>
        </w:rPr>
        <w:t>าง</w:t>
      </w:r>
      <w:r w:rsidRPr="00214DF2">
        <w:rPr>
          <w:rFonts w:ascii="TH NiramitIT๙" w:hAnsi="TH NiramitIT๙" w:cs="TH NiramitIT๙"/>
          <w:sz w:val="32"/>
          <w:szCs w:val="32"/>
        </w:rPr>
        <w:t xml:space="preserve"> </w:t>
      </w:r>
      <w:r w:rsidRPr="00214DF2">
        <w:rPr>
          <w:rFonts w:ascii="TH NiramitIT๙" w:hAnsi="TH NiramitIT๙" w:cs="TH NiramitIT๙"/>
          <w:sz w:val="32"/>
          <w:szCs w:val="32"/>
          <w:cs/>
        </w:rPr>
        <w:t>มีประสิทธิภาพ</w:t>
      </w:r>
      <w:r w:rsidRPr="00214DF2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Pr="00214DF2">
        <w:rPr>
          <w:rFonts w:ascii="TH NiramitIT๙" w:hAnsi="TH NiramitIT๙" w:cs="TH NiramitIT๙"/>
          <w:sz w:val="32"/>
          <w:szCs w:val="32"/>
          <w:cs/>
        </w:rPr>
        <w:t>สํารวจความพึงพอใจของผู้ใช้บริการองค์การบริหารส่วนตําบล</w:t>
      </w:r>
      <w:r w:rsidR="004A3C42">
        <w:rPr>
          <w:rFonts w:ascii="TH NiramitIT๙" w:hAnsi="TH NiramitIT๙" w:cs="TH NiramitIT๙" w:hint="cs"/>
          <w:sz w:val="32"/>
          <w:szCs w:val="32"/>
          <w:cs/>
        </w:rPr>
        <w:t>คลองเส</w:t>
      </w:r>
      <w:r>
        <w:rPr>
          <w:rFonts w:ascii="TH NiramitIT๙" w:hAnsi="TH NiramitIT๙" w:cs="TH NiramitIT๙"/>
          <w:sz w:val="32"/>
          <w:szCs w:val="32"/>
          <w:cs/>
        </w:rPr>
        <w:t xml:space="preserve"> เพื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214DF2">
        <w:rPr>
          <w:rFonts w:ascii="TH NiramitIT๙" w:hAnsi="TH NiramitIT๙" w:cs="TH NiramitIT๙"/>
          <w:sz w:val="32"/>
          <w:szCs w:val="32"/>
          <w:cs/>
        </w:rPr>
        <w:t>อให้ทราบถึงศักยภาพในการปฏิบัติงานด้าน</w:t>
      </w:r>
      <w:r>
        <w:rPr>
          <w:rFonts w:ascii="TH NiramitIT๙" w:hAnsi="TH NiramitIT๙" w:cs="TH NiramitIT๙"/>
          <w:sz w:val="32"/>
          <w:szCs w:val="32"/>
          <w:cs/>
        </w:rPr>
        <w:t>บริการขององค์กรปกครองส่วนท้องถิ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214DF2">
        <w:rPr>
          <w:rFonts w:ascii="TH NiramitIT๙" w:hAnsi="TH NiramitIT๙" w:cs="TH NiramitIT๙"/>
          <w:sz w:val="32"/>
          <w:szCs w:val="32"/>
          <w:cs/>
        </w:rPr>
        <w:t>นในมุมมองและความ</w:t>
      </w:r>
      <w:r w:rsidRPr="00214DF2">
        <w:rPr>
          <w:rFonts w:ascii="TH NiramitIT๙" w:hAnsi="TH NiramitIT๙" w:cs="TH NiramitIT๙"/>
          <w:sz w:val="32"/>
          <w:szCs w:val="32"/>
        </w:rPr>
        <w:t xml:space="preserve"> 5 </w:t>
      </w:r>
      <w:r>
        <w:rPr>
          <w:rFonts w:ascii="TH NiramitIT๙" w:hAnsi="TH NiramitIT๙" w:cs="TH NiramitIT๙"/>
          <w:sz w:val="32"/>
          <w:szCs w:val="32"/>
          <w:cs/>
        </w:rPr>
        <w:t>คาดหวังของประชาชน เพื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>
        <w:rPr>
          <w:rFonts w:ascii="TH NiramitIT๙" w:hAnsi="TH NiramitIT๙" w:cs="TH NiramitIT๙"/>
          <w:sz w:val="32"/>
          <w:szCs w:val="32"/>
          <w:cs/>
        </w:rPr>
        <w:t>อเป็นประโยชน์ต่อการพัฒนาองค์การบริ</w:t>
      </w:r>
      <w:r w:rsidRPr="00214DF2">
        <w:rPr>
          <w:rFonts w:ascii="TH NiramitIT๙" w:hAnsi="TH NiramitIT๙" w:cs="TH NiramitIT๙"/>
          <w:sz w:val="32"/>
          <w:szCs w:val="32"/>
          <w:cs/>
        </w:rPr>
        <w:t>หารส่วนตําบลให้สามารถตอบสนองต่อ</w:t>
      </w:r>
      <w:r w:rsidRPr="00214DF2">
        <w:rPr>
          <w:rFonts w:ascii="TH NiramitIT๙" w:hAnsi="TH NiramitIT๙" w:cs="TH NiramitIT๙"/>
          <w:sz w:val="32"/>
          <w:szCs w:val="32"/>
        </w:rPr>
        <w:t xml:space="preserve"> </w:t>
      </w:r>
      <w:r w:rsidRPr="00214DF2">
        <w:rPr>
          <w:rFonts w:ascii="TH NiramitIT๙" w:hAnsi="TH NiramitIT๙" w:cs="TH NiramitIT๙"/>
          <w:sz w:val="32"/>
          <w:szCs w:val="32"/>
          <w:cs/>
        </w:rPr>
        <w:t>ผู้ใช้บริการได้อย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214DF2">
        <w:rPr>
          <w:rFonts w:ascii="TH NiramitIT๙" w:hAnsi="TH NiramitIT๙" w:cs="TH NiramitIT๙"/>
          <w:sz w:val="32"/>
          <w:szCs w:val="32"/>
          <w:cs/>
        </w:rPr>
        <w:t>างมีประสิทธิภาพและประสิทธิผล</w:t>
      </w:r>
      <w:r w:rsidR="00500554" w:rsidRPr="003E5D2E">
        <w:rPr>
          <w:rFonts w:ascii="Verdana" w:hAnsi="Verdana"/>
          <w:color w:val="555555"/>
          <w:sz w:val="18"/>
          <w:szCs w:val="18"/>
        </w:rPr>
        <w:t> </w:t>
      </w:r>
    </w:p>
    <w:p w:rsidR="00500554" w:rsidRDefault="00500554" w:rsidP="000F05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FA77E2">
        <w:rPr>
          <w:rFonts w:ascii="TH NiramitIT๙" w:hAnsi="TH NiramitIT๙" w:cs="TH NiramitIT๙"/>
          <w:color w:val="000000"/>
          <w:sz w:val="32"/>
          <w:szCs w:val="32"/>
          <w:cs/>
        </w:rPr>
        <w:lastRenderedPageBreak/>
        <w:t>จากหลักการและเหตุผลดังกล่า</w:t>
      </w:r>
      <w:r w:rsidR="00FE533C">
        <w:rPr>
          <w:rFonts w:ascii="TH NiramitIT๙" w:hAnsi="TH NiramitIT๙" w:cs="TH NiramitIT๙"/>
          <w:color w:val="000000"/>
          <w:sz w:val="32"/>
          <w:szCs w:val="32"/>
          <w:cs/>
        </w:rPr>
        <w:t>ว องค์การบริหารส่วนตำบล</w:t>
      </w:r>
      <w:r w:rsidR="00FE533C">
        <w:rPr>
          <w:rFonts w:ascii="TH NiramitIT๙" w:hAnsi="TH NiramitIT๙" w:cs="TH NiramitIT๙" w:hint="cs"/>
          <w:color w:val="000000"/>
          <w:sz w:val="32"/>
          <w:szCs w:val="32"/>
          <w:cs/>
        </w:rPr>
        <w:t>คลองเส</w:t>
      </w:r>
      <w:r w:rsidRPr="00FA77E2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จึงเห็นถึงความสำคัญ</w:t>
      </w:r>
      <w:r w:rsidRPr="00FA77E2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เรื่อง </w:t>
      </w:r>
      <w:r w:rsidR="00214DF2">
        <w:rPr>
          <w:rFonts w:ascii="TH NiramitIT๙" w:hAnsi="TH NiramitIT๙" w:cs="TH NiramitIT๙" w:hint="cs"/>
          <w:sz w:val="32"/>
          <w:szCs w:val="32"/>
          <w:cs/>
        </w:rPr>
        <w:t>การสำรวจความพึงพอใจของผู้รับบริการ เพื่อนำมาปรับปรุงการทำงานของพนักงานส่วนตำบล พนักงานจ้าง และในส่วนที่ดี ก็พยายามรักษาการให้บริการที่ดี แต่ถ้าการบริการส่วนใดต้องปรับปรุง ก็นำมาพัฒนาแก้ไขปัญหาเพื่อสร้างความพึงพอใจให้เกิดขึ้นกับผู้รับบริการข</w:t>
      </w:r>
      <w:r w:rsidR="002426B4">
        <w:rPr>
          <w:rFonts w:ascii="TH NiramitIT๙" w:hAnsi="TH NiramitIT๙" w:cs="TH NiramitIT๙" w:hint="cs"/>
          <w:sz w:val="32"/>
          <w:szCs w:val="32"/>
          <w:cs/>
        </w:rPr>
        <w:t>ององค์การบริหารส่วนตำบลคลองเส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500554" w:rsidRDefault="00500554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3.วัตถุประสงค์</w:t>
      </w:r>
    </w:p>
    <w:p w:rsidR="008C76FD" w:rsidRDefault="00500554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8C76FD" w:rsidRPr="008C76FD">
        <w:rPr>
          <w:rFonts w:ascii="TH NiramitIT๙" w:hAnsi="TH NiramitIT๙" w:cs="TH NiramitIT๙"/>
          <w:sz w:val="32"/>
          <w:szCs w:val="32"/>
        </w:rPr>
        <w:t xml:space="preserve">1. </w:t>
      </w:r>
      <w:r w:rsidR="008C76FD">
        <w:rPr>
          <w:rFonts w:ascii="TH NiramitIT๙" w:hAnsi="TH NiramitIT๙" w:cs="TH NiramitIT๙"/>
          <w:sz w:val="32"/>
          <w:szCs w:val="32"/>
          <w:cs/>
        </w:rPr>
        <w:t>เพื</w:t>
      </w:r>
      <w:r w:rsidR="008C76FD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8C76FD" w:rsidRPr="008C76FD">
        <w:rPr>
          <w:rFonts w:ascii="TH NiramitIT๙" w:hAnsi="TH NiramitIT๙" w:cs="TH NiramitIT๙"/>
          <w:sz w:val="32"/>
          <w:szCs w:val="32"/>
          <w:cs/>
        </w:rPr>
        <w:t>อศึ</w:t>
      </w:r>
      <w:r w:rsidR="008C76FD">
        <w:rPr>
          <w:rFonts w:ascii="TH NiramitIT๙" w:hAnsi="TH NiramitIT๙" w:cs="TH NiramitIT๙"/>
          <w:sz w:val="32"/>
          <w:szCs w:val="32"/>
          <w:cs/>
        </w:rPr>
        <w:t>กษาระดับความพึงพอใจของผู้รับบริการที</w:t>
      </w:r>
      <w:r w:rsidR="008C76FD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8C76FD">
        <w:rPr>
          <w:rFonts w:ascii="TH NiramitIT๙" w:hAnsi="TH NiramitIT๙" w:cs="TH NiramitIT๙"/>
          <w:sz w:val="32"/>
          <w:szCs w:val="32"/>
          <w:cs/>
        </w:rPr>
        <w:t>มีต่อการให้บริ</w:t>
      </w:r>
      <w:r w:rsidR="008C76FD" w:rsidRPr="008C76FD">
        <w:rPr>
          <w:rFonts w:ascii="TH NiramitIT๙" w:hAnsi="TH NiramitIT๙" w:cs="TH NiramitIT๙"/>
          <w:sz w:val="32"/>
          <w:szCs w:val="32"/>
          <w:cs/>
        </w:rPr>
        <w:t>การ ด้านกระบวนการขั</w:t>
      </w:r>
      <w:r w:rsidR="008C76FD">
        <w:rPr>
          <w:rFonts w:ascii="TH NiramitIT๙" w:hAnsi="TH NiramitIT๙" w:cs="TH NiramitIT๙" w:hint="cs"/>
          <w:sz w:val="32"/>
          <w:szCs w:val="32"/>
          <w:cs/>
        </w:rPr>
        <w:t>้</w:t>
      </w:r>
      <w:r w:rsidR="008C76FD" w:rsidRPr="008C76FD">
        <w:rPr>
          <w:rFonts w:ascii="TH NiramitIT๙" w:hAnsi="TH NiramitIT๙" w:cs="TH NiramitIT๙"/>
          <w:sz w:val="32"/>
          <w:szCs w:val="32"/>
          <w:cs/>
        </w:rPr>
        <w:t>นตอนการ</w:t>
      </w:r>
      <w:r w:rsidR="008C76FD">
        <w:rPr>
          <w:rFonts w:ascii="TH NiramitIT๙" w:hAnsi="TH NiramitIT๙" w:cs="TH NiramitIT๙"/>
          <w:sz w:val="32"/>
          <w:szCs w:val="32"/>
          <w:cs/>
        </w:rPr>
        <w:t>ให้บริการ ด้านเจ้าหน้าที</w:t>
      </w:r>
      <w:r w:rsidR="008C76FD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8C76FD">
        <w:rPr>
          <w:rFonts w:ascii="TH NiramitIT๙" w:hAnsi="TH NiramitIT๙" w:cs="TH NiramitIT๙"/>
          <w:sz w:val="32"/>
          <w:szCs w:val="32"/>
          <w:cs/>
        </w:rPr>
        <w:t>ผู้ให้บริการ และด้านสิ</w:t>
      </w:r>
      <w:r w:rsidR="008C76FD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8C76FD" w:rsidRPr="008C76FD">
        <w:rPr>
          <w:rFonts w:ascii="TH NiramitIT๙" w:hAnsi="TH NiramitIT๙" w:cs="TH NiramitIT๙"/>
          <w:sz w:val="32"/>
          <w:szCs w:val="32"/>
          <w:cs/>
        </w:rPr>
        <w:t>งอํานวยความสะดวกขององค์การบริหารส่วนตําบล</w:t>
      </w:r>
      <w:r w:rsidR="00175D2F">
        <w:rPr>
          <w:rFonts w:ascii="TH NiramitIT๙" w:hAnsi="TH NiramitIT๙" w:cs="TH NiramitIT๙" w:hint="cs"/>
          <w:sz w:val="32"/>
          <w:szCs w:val="32"/>
          <w:cs/>
        </w:rPr>
        <w:t>คลองเส</w:t>
      </w:r>
      <w:r w:rsidR="008C76FD" w:rsidRPr="008C76FD">
        <w:rPr>
          <w:rFonts w:ascii="TH NiramitIT๙" w:hAnsi="TH NiramitIT๙" w:cs="TH NiramitIT๙"/>
          <w:sz w:val="32"/>
          <w:szCs w:val="32"/>
          <w:cs/>
        </w:rPr>
        <w:t xml:space="preserve"> อําเภอ</w:t>
      </w:r>
      <w:r w:rsidR="008C76FD">
        <w:rPr>
          <w:rFonts w:ascii="TH NiramitIT๙" w:hAnsi="TH NiramitIT๙" w:cs="TH NiramitIT๙" w:hint="cs"/>
          <w:sz w:val="32"/>
          <w:szCs w:val="32"/>
          <w:cs/>
        </w:rPr>
        <w:t>ถ้ำพรรณรา</w:t>
      </w:r>
      <w:r w:rsidR="008C76FD" w:rsidRPr="008C76FD">
        <w:rPr>
          <w:rFonts w:ascii="TH NiramitIT๙" w:hAnsi="TH NiramitIT๙" w:cs="TH NiramitIT๙"/>
          <w:sz w:val="32"/>
          <w:szCs w:val="32"/>
          <w:cs/>
        </w:rPr>
        <w:t xml:space="preserve"> จังหวัด</w:t>
      </w:r>
      <w:r w:rsidR="008C76FD">
        <w:rPr>
          <w:rFonts w:ascii="TH NiramitIT๙" w:hAnsi="TH NiramitIT๙" w:cs="TH NiramitIT๙" w:hint="cs"/>
          <w:sz w:val="32"/>
          <w:szCs w:val="32"/>
          <w:cs/>
        </w:rPr>
        <w:t xml:space="preserve">นครศรีธรรมราช </w:t>
      </w:r>
      <w:r w:rsidR="008C76FD" w:rsidRPr="008C76FD">
        <w:rPr>
          <w:rFonts w:ascii="TH NiramitIT๙" w:hAnsi="TH NiramitIT๙" w:cs="TH NiramitIT๙"/>
          <w:sz w:val="32"/>
          <w:szCs w:val="32"/>
        </w:rPr>
        <w:t xml:space="preserve"> </w:t>
      </w:r>
    </w:p>
    <w:p w:rsidR="008C76FD" w:rsidRDefault="008C76FD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8C76FD">
        <w:rPr>
          <w:rFonts w:ascii="TH NiramitIT๙" w:hAnsi="TH NiramitIT๙" w:cs="TH NiramitIT๙"/>
          <w:sz w:val="32"/>
          <w:szCs w:val="32"/>
        </w:rPr>
        <w:t xml:space="preserve">2. </w:t>
      </w:r>
      <w:r>
        <w:rPr>
          <w:rFonts w:ascii="TH NiramitIT๙" w:hAnsi="TH NiramitIT๙" w:cs="TH NiramitIT๙"/>
          <w:sz w:val="32"/>
          <w:szCs w:val="32"/>
          <w:cs/>
        </w:rPr>
        <w:t>เพื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8C76FD">
        <w:rPr>
          <w:rFonts w:ascii="TH NiramitIT๙" w:hAnsi="TH NiramitIT๙" w:cs="TH NiramitIT๙"/>
          <w:sz w:val="32"/>
          <w:szCs w:val="32"/>
          <w:cs/>
        </w:rPr>
        <w:t>อศึกษาแนวทางในการเสนอแนะเชิงนโยบา</w:t>
      </w:r>
      <w:r>
        <w:rPr>
          <w:rFonts w:ascii="TH NiramitIT๙" w:hAnsi="TH NiramitIT๙" w:cs="TH NiramitIT๙"/>
          <w:sz w:val="32"/>
          <w:szCs w:val="32"/>
          <w:cs/>
        </w:rPr>
        <w:t>ยและเชิงปฏิบัติงานแก่หน่วยงานที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>
        <w:rPr>
          <w:rFonts w:ascii="TH NiramitIT๙" w:hAnsi="TH NiramitIT๙" w:cs="TH NiramitIT๙"/>
          <w:sz w:val="32"/>
          <w:szCs w:val="32"/>
          <w:cs/>
        </w:rPr>
        <w:t>เกี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8C76FD">
        <w:rPr>
          <w:rFonts w:ascii="TH NiramitIT๙" w:hAnsi="TH NiramitIT๙" w:cs="TH NiramitIT๙"/>
          <w:sz w:val="32"/>
          <w:szCs w:val="32"/>
          <w:cs/>
        </w:rPr>
        <w:t>ยวข้อง</w:t>
      </w:r>
    </w:p>
    <w:p w:rsidR="00500554" w:rsidRPr="00BC0FF2" w:rsidRDefault="00500554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5.พื้นที่ดำเนินการ</w:t>
      </w:r>
    </w:p>
    <w:p w:rsidR="00500554" w:rsidRDefault="00175D2F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องค์การบริหารส่วนตำบลคลองเส</w:t>
      </w:r>
      <w:r w:rsidR="00500554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500554" w:rsidRPr="00BC0FF2" w:rsidRDefault="00500554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6.วิธีดำเนินการ</w:t>
      </w:r>
    </w:p>
    <w:p w:rsidR="00500554" w:rsidRDefault="00500554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1.จัดทำโครงการเพื่อขออนุมัติจากผู้บริหารท้องถิ่น</w:t>
      </w:r>
    </w:p>
    <w:p w:rsidR="00500554" w:rsidRDefault="00500554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500554" w:rsidRDefault="00500554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3.ประสานงานกับหน่วยงานที่เกี่ยวข้อง เพื่อจัดหาวิทยากร</w:t>
      </w:r>
    </w:p>
    <w:p w:rsidR="00500554" w:rsidRPr="008A361D" w:rsidRDefault="00500554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4.จัดทำกำหนดการและหัวข้อการอบรม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500554" w:rsidRDefault="00500554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5.สรุปผลในภาพรวมและรายงานผลการดำเนินการตามโครงการให้ผู้บริหารท้องถิ่นทราบ</w:t>
      </w:r>
    </w:p>
    <w:p w:rsidR="00500554" w:rsidRPr="00BC0FF2" w:rsidRDefault="00500554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7.ระยะเวลาดำเนินงาน</w:t>
      </w:r>
    </w:p>
    <w:p w:rsidR="00500554" w:rsidRDefault="00500554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 ปี (ปีงบประมาณ พ.ศ. 2561-2564)</w:t>
      </w:r>
    </w:p>
    <w:p w:rsidR="00500554" w:rsidRPr="00BC0FF2" w:rsidRDefault="00500554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8.งบประมาณที่ใช้ในการดำเนินการ</w:t>
      </w:r>
    </w:p>
    <w:p w:rsidR="00500554" w:rsidRDefault="00500554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305082">
        <w:rPr>
          <w:rFonts w:ascii="TH NiramitIT๙" w:hAnsi="TH NiramitIT๙" w:cs="TH NiramitIT๙"/>
          <w:color w:val="000000"/>
          <w:sz w:val="32"/>
          <w:szCs w:val="32"/>
        </w:rPr>
        <w:t>25</w:t>
      </w:r>
      <w:r w:rsidR="00305082">
        <w:rPr>
          <w:rFonts w:ascii="TH NiramitIT๙" w:hAnsi="TH NiramitIT๙" w:cs="TH NiramitIT๙" w:hint="cs"/>
          <w:color w:val="000000"/>
          <w:sz w:val="32"/>
          <w:szCs w:val="32"/>
          <w:cs/>
        </w:rPr>
        <w:t>,</w:t>
      </w:r>
      <w:r w:rsidR="00305082">
        <w:rPr>
          <w:rFonts w:ascii="TH NiramitIT๙" w:hAnsi="TH NiramitIT๙" w:cs="TH NiramitIT๙"/>
          <w:color w:val="000000"/>
          <w:sz w:val="32"/>
          <w:szCs w:val="32"/>
        </w:rPr>
        <w:t xml:space="preserve">000.- </w:t>
      </w:r>
      <w:r w:rsidR="00305082">
        <w:rPr>
          <w:rFonts w:ascii="TH NiramitIT๙" w:hAnsi="TH NiramitIT๙" w:cs="TH NiramitIT๙" w:hint="cs"/>
          <w:color w:val="000000"/>
          <w:sz w:val="32"/>
          <w:szCs w:val="32"/>
          <w:cs/>
        </w:rPr>
        <w:t>(สองหมื่นห้าพันบาทถ้วน)</w:t>
      </w:r>
    </w:p>
    <w:p w:rsidR="00500554" w:rsidRPr="00BC0FF2" w:rsidRDefault="00500554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9.ผู้รับผิดชอบโครงการ</w:t>
      </w:r>
    </w:p>
    <w:p w:rsidR="00500554" w:rsidRDefault="00500554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สำนักปลั</w:t>
      </w:r>
      <w:r w:rsidR="00EA55AD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ด องค์การบริหารส่วนตำบลคลองเส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อำเภอถ้ำพรรณรา จังหวัดนครศรีธรรมราช</w:t>
      </w:r>
    </w:p>
    <w:p w:rsidR="007237CF" w:rsidRDefault="007237CF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7237CF" w:rsidRDefault="007237CF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7237CF" w:rsidRDefault="007237CF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7237CF" w:rsidRDefault="007237CF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500554" w:rsidRPr="00BC0FF2" w:rsidRDefault="00500554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>10.ตัวชี้วัด/ผลลัพธ์</w:t>
      </w:r>
    </w:p>
    <w:p w:rsidR="007237CF" w:rsidRDefault="00500554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7237CF" w:rsidRPr="008C76FD">
        <w:rPr>
          <w:rFonts w:ascii="TH NiramitIT๙" w:hAnsi="TH NiramitIT๙" w:cs="TH NiramitIT๙"/>
          <w:sz w:val="32"/>
          <w:szCs w:val="32"/>
        </w:rPr>
        <w:t xml:space="preserve">1. </w:t>
      </w:r>
      <w:r w:rsidR="007237CF"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="007237CF" w:rsidRPr="008C76FD">
        <w:rPr>
          <w:rFonts w:ascii="TH NiramitIT๙" w:hAnsi="TH NiramitIT๙" w:cs="TH NiramitIT๙"/>
          <w:sz w:val="32"/>
          <w:szCs w:val="32"/>
          <w:cs/>
        </w:rPr>
        <w:t>ศึ</w:t>
      </w:r>
      <w:r w:rsidR="007237CF">
        <w:rPr>
          <w:rFonts w:ascii="TH NiramitIT๙" w:hAnsi="TH NiramitIT๙" w:cs="TH NiramitIT๙"/>
          <w:sz w:val="32"/>
          <w:szCs w:val="32"/>
          <w:cs/>
        </w:rPr>
        <w:t>กษาระดับความพึงพอใจของผู้รับบริการที</w:t>
      </w:r>
      <w:r w:rsidR="007237CF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7237CF">
        <w:rPr>
          <w:rFonts w:ascii="TH NiramitIT๙" w:hAnsi="TH NiramitIT๙" w:cs="TH NiramitIT๙"/>
          <w:sz w:val="32"/>
          <w:szCs w:val="32"/>
          <w:cs/>
        </w:rPr>
        <w:t>มีต่อการให้บริ</w:t>
      </w:r>
      <w:r w:rsidR="007237CF" w:rsidRPr="008C76FD">
        <w:rPr>
          <w:rFonts w:ascii="TH NiramitIT๙" w:hAnsi="TH NiramitIT๙" w:cs="TH NiramitIT๙"/>
          <w:sz w:val="32"/>
          <w:szCs w:val="32"/>
          <w:cs/>
        </w:rPr>
        <w:t>การ ด้านกระบวนการขั</w:t>
      </w:r>
      <w:r w:rsidR="007237CF">
        <w:rPr>
          <w:rFonts w:ascii="TH NiramitIT๙" w:hAnsi="TH NiramitIT๙" w:cs="TH NiramitIT๙" w:hint="cs"/>
          <w:sz w:val="32"/>
          <w:szCs w:val="32"/>
          <w:cs/>
        </w:rPr>
        <w:t>้</w:t>
      </w:r>
      <w:r w:rsidR="007237CF" w:rsidRPr="008C76FD">
        <w:rPr>
          <w:rFonts w:ascii="TH NiramitIT๙" w:hAnsi="TH NiramitIT๙" w:cs="TH NiramitIT๙"/>
          <w:sz w:val="32"/>
          <w:szCs w:val="32"/>
          <w:cs/>
        </w:rPr>
        <w:t>นตอนการ</w:t>
      </w:r>
      <w:r w:rsidR="007237CF">
        <w:rPr>
          <w:rFonts w:ascii="TH NiramitIT๙" w:hAnsi="TH NiramitIT๙" w:cs="TH NiramitIT๙"/>
          <w:sz w:val="32"/>
          <w:szCs w:val="32"/>
          <w:cs/>
        </w:rPr>
        <w:t>ให้บริการ ด้านเจ้าหน้าที</w:t>
      </w:r>
      <w:r w:rsidR="007237CF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7237CF">
        <w:rPr>
          <w:rFonts w:ascii="TH NiramitIT๙" w:hAnsi="TH NiramitIT๙" w:cs="TH NiramitIT๙"/>
          <w:sz w:val="32"/>
          <w:szCs w:val="32"/>
          <w:cs/>
        </w:rPr>
        <w:t>ผู้ให้บริการ และด้านสิ</w:t>
      </w:r>
      <w:r w:rsidR="007237CF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7237CF" w:rsidRPr="008C76FD">
        <w:rPr>
          <w:rFonts w:ascii="TH NiramitIT๙" w:hAnsi="TH NiramitIT๙" w:cs="TH NiramitIT๙"/>
          <w:sz w:val="32"/>
          <w:szCs w:val="32"/>
          <w:cs/>
        </w:rPr>
        <w:t>งอํานวยความสะดวกขององค์การบริหารส่วนตําบล</w:t>
      </w:r>
      <w:r w:rsidR="003C3BE4">
        <w:rPr>
          <w:rFonts w:ascii="TH NiramitIT๙" w:hAnsi="TH NiramitIT๙" w:cs="TH NiramitIT๙" w:hint="cs"/>
          <w:sz w:val="32"/>
          <w:szCs w:val="32"/>
          <w:cs/>
        </w:rPr>
        <w:t>คลองเส</w:t>
      </w:r>
      <w:r w:rsidR="007237CF" w:rsidRPr="008C76FD">
        <w:rPr>
          <w:rFonts w:ascii="TH NiramitIT๙" w:hAnsi="TH NiramitIT๙" w:cs="TH NiramitIT๙"/>
          <w:sz w:val="32"/>
          <w:szCs w:val="32"/>
          <w:cs/>
        </w:rPr>
        <w:t xml:space="preserve"> อําเภอ</w:t>
      </w:r>
      <w:r w:rsidR="007237CF">
        <w:rPr>
          <w:rFonts w:ascii="TH NiramitIT๙" w:hAnsi="TH NiramitIT๙" w:cs="TH NiramitIT๙" w:hint="cs"/>
          <w:sz w:val="32"/>
          <w:szCs w:val="32"/>
          <w:cs/>
        </w:rPr>
        <w:t>ถ้ำพรรณรา</w:t>
      </w:r>
      <w:r w:rsidR="007237CF" w:rsidRPr="008C76FD">
        <w:rPr>
          <w:rFonts w:ascii="TH NiramitIT๙" w:hAnsi="TH NiramitIT๙" w:cs="TH NiramitIT๙"/>
          <w:sz w:val="32"/>
          <w:szCs w:val="32"/>
          <w:cs/>
        </w:rPr>
        <w:t xml:space="preserve"> จังหวัด</w:t>
      </w:r>
      <w:r w:rsidR="007237CF">
        <w:rPr>
          <w:rFonts w:ascii="TH NiramitIT๙" w:hAnsi="TH NiramitIT๙" w:cs="TH NiramitIT๙" w:hint="cs"/>
          <w:sz w:val="32"/>
          <w:szCs w:val="32"/>
          <w:cs/>
        </w:rPr>
        <w:t xml:space="preserve">นครศรีธรรมราช </w:t>
      </w:r>
      <w:r w:rsidR="007237CF" w:rsidRPr="008C76FD">
        <w:rPr>
          <w:rFonts w:ascii="TH NiramitIT๙" w:hAnsi="TH NiramitIT๙" w:cs="TH NiramitIT๙"/>
          <w:sz w:val="32"/>
          <w:szCs w:val="32"/>
        </w:rPr>
        <w:t xml:space="preserve"> </w:t>
      </w:r>
    </w:p>
    <w:p w:rsidR="007237CF" w:rsidRDefault="007237CF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8C76FD">
        <w:rPr>
          <w:rFonts w:ascii="TH NiramitIT๙" w:hAnsi="TH NiramitIT๙" w:cs="TH NiramitIT๙"/>
          <w:sz w:val="32"/>
          <w:szCs w:val="32"/>
        </w:rPr>
        <w:t xml:space="preserve">2. </w:t>
      </w:r>
      <w:r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Pr="008C76FD">
        <w:rPr>
          <w:rFonts w:ascii="TH NiramitIT๙" w:hAnsi="TH NiramitIT๙" w:cs="TH NiramitIT๙"/>
          <w:sz w:val="32"/>
          <w:szCs w:val="32"/>
          <w:cs/>
        </w:rPr>
        <w:t>ศึกษาแนวทางในการเสนอแนะเชิงนโยบา</w:t>
      </w:r>
      <w:r>
        <w:rPr>
          <w:rFonts w:ascii="TH NiramitIT๙" w:hAnsi="TH NiramitIT๙" w:cs="TH NiramitIT๙"/>
          <w:sz w:val="32"/>
          <w:szCs w:val="32"/>
          <w:cs/>
        </w:rPr>
        <w:t>ยและเชิงปฏิบัติงานแก่หน่วยงานที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>
        <w:rPr>
          <w:rFonts w:ascii="TH NiramitIT๙" w:hAnsi="TH NiramitIT๙" w:cs="TH NiramitIT๙"/>
          <w:sz w:val="32"/>
          <w:szCs w:val="32"/>
          <w:cs/>
        </w:rPr>
        <w:t>เกี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8C76FD">
        <w:rPr>
          <w:rFonts w:ascii="TH NiramitIT๙" w:hAnsi="TH NiramitIT๙" w:cs="TH NiramitIT๙"/>
          <w:sz w:val="32"/>
          <w:szCs w:val="32"/>
          <w:cs/>
        </w:rPr>
        <w:t>ยวข้อง</w:t>
      </w:r>
    </w:p>
    <w:p w:rsidR="00500554" w:rsidRDefault="00500554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500554" w:rsidRDefault="00500554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DF48FC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2.3.1(1)โครงการลดขั้นตอนและระยะเวลาการปฏิบัติราชการ</w:t>
      </w:r>
    </w:p>
    <w:p w:rsidR="007C520A" w:rsidRPr="009C06EF" w:rsidRDefault="007C520A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2.หลักการและเหตุผล</w:t>
      </w:r>
    </w:p>
    <w:p w:rsidR="005F2284" w:rsidRPr="005F2284" w:rsidRDefault="005F2284" w:rsidP="000F05B9">
      <w:pPr>
        <w:spacing w:after="12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5F2284">
        <w:rPr>
          <w:rFonts w:ascii="TH NiramitIT๙" w:hAnsi="TH NiramitIT๙" w:cs="TH NiramitIT๙"/>
          <w:sz w:val="32"/>
          <w:szCs w:val="32"/>
          <w:cs/>
        </w:rPr>
        <w:t xml:space="preserve">ตามพระราชบัญญัติระเบียบบริหารราชการแผ่นดิน (ฉบับที่ ๕) พ.ศ. 2545 ซึ่งเป็นกฎหมายที่เป็นที่มาของการปฏิรูประบบราชการเพื่อวางกรอบแนวทางการบริหารราชการ  โดยเฉพาะในมาตรา 3/1  กำหนดว่า </w:t>
      </w:r>
      <w:r w:rsidRPr="005F2284">
        <w:rPr>
          <w:rFonts w:ascii="TH NiramitIT๙" w:hAnsi="TH NiramitIT๙" w:cs="TH NiramitIT๙"/>
          <w:sz w:val="32"/>
          <w:szCs w:val="32"/>
        </w:rPr>
        <w:t>“</w:t>
      </w:r>
      <w:r w:rsidRPr="005F2284">
        <w:rPr>
          <w:rFonts w:ascii="TH NiramitIT๙" w:hAnsi="TH NiramitIT๙" w:cs="TH NiramitIT๙"/>
          <w:sz w:val="32"/>
          <w:szCs w:val="32"/>
          <w:cs/>
        </w:rPr>
        <w:t>การบริหารราชการต้องเป็นไปเพื่อประโยชน์ของประชาชน  เกิดผลสัมฤทธิ์ต่อภารกิจของรัฐ  ความมีประสิทธิภาพความคุ้มค่าในเชิงภารกิจแห่งรัฐ  การลดขั้นตอนการปฏิบัติงาน  การลดภารกิจและยุบเลิกหน่วยงานที่ไม่จำเป็น  การกระจายอำนาจตัดสินใจ  การอำนวยความสะดวกและตอบสนองความต้องการของประชาชน</w:t>
      </w:r>
      <w:r w:rsidRPr="005F2284">
        <w:rPr>
          <w:rFonts w:ascii="TH NiramitIT๙" w:hAnsi="TH NiramitIT๙" w:cs="TH NiramitIT๙"/>
          <w:sz w:val="32"/>
          <w:szCs w:val="32"/>
        </w:rPr>
        <w:t>”</w:t>
      </w:r>
      <w:r w:rsidRPr="005F2284">
        <w:rPr>
          <w:rFonts w:ascii="TH NiramitIT๙" w:hAnsi="TH NiramitIT๙" w:cs="TH NiramitIT๙"/>
          <w:sz w:val="32"/>
          <w:szCs w:val="32"/>
          <w:cs/>
        </w:rPr>
        <w:t xml:space="preserve">  และเพื่อให้การดำเนินการดังกล่าวเป็นไปตามกรอบทิศทางและแนวทางการบริหารราชการดังกล่าว  ประกอบกับพระราชกฤษฎีกาว่าด้วยหลักเกณฑ์และวิธีการบริหารกิจการบ้านเมืองที่ดี พ.ศ. 2546  โดยกำหนดให้องค์กรปกครองส่วนท้องถิ่น  จัดทำหลักเกณฑ์การบริหารกิจการบ้านเมืองที่ดี  ตามแนวทางพระราชกฎษฎีกานี้  โดยอย่างน้อยต้องมีหลักเกณฑ์เกี่ยวกับการลดขั้นตอนการปฏิบัติงาน     และการอำนวยความสะดวกและการตอบสนองความต้องการของประชาชนที่สอดคล้องกับบทบัญญัติใน  หมวด 5  และหมวด 7</w:t>
      </w:r>
    </w:p>
    <w:p w:rsidR="005F2284" w:rsidRPr="005F2284" w:rsidRDefault="000B0334" w:rsidP="000F05B9">
      <w:pPr>
        <w:spacing w:after="12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sz w:val="32"/>
          <w:szCs w:val="32"/>
          <w:cs/>
        </w:rPr>
        <w:t>คลองเส</w:t>
      </w:r>
      <w:r w:rsidR="005F2284" w:rsidRPr="005F2284">
        <w:rPr>
          <w:rFonts w:ascii="TH NiramitIT๙" w:hAnsi="TH NiramitIT๙" w:cs="TH NiramitIT๙"/>
          <w:sz w:val="32"/>
          <w:szCs w:val="32"/>
          <w:cs/>
        </w:rPr>
        <w:t xml:space="preserve">  เป็นองค์กรปกครองส่วนท้องถิ่นรูปแบบหนึ่งซึ่งได้ปฏิบัติงานตามอำนาจหน้าที่ขององค์การบริหารส่วนตำบล  เพื่อประโยชน์สุขขอ</w:t>
      </w:r>
      <w:r w:rsidR="005F2284">
        <w:rPr>
          <w:rFonts w:ascii="TH NiramitIT๙" w:hAnsi="TH NiramitIT๙" w:cs="TH NiramitIT๙"/>
          <w:sz w:val="32"/>
          <w:szCs w:val="32"/>
          <w:cs/>
        </w:rPr>
        <w:t>งประชาชน  โดยใช้วิธีการบริหารก</w:t>
      </w:r>
      <w:r w:rsidR="005F2284">
        <w:rPr>
          <w:rFonts w:ascii="TH NiramitIT๙" w:hAnsi="TH NiramitIT๙" w:cs="TH NiramitIT๙" w:hint="cs"/>
          <w:sz w:val="32"/>
          <w:szCs w:val="32"/>
          <w:cs/>
        </w:rPr>
        <w:t>ิจ</w:t>
      </w:r>
      <w:r w:rsidR="005F2284" w:rsidRPr="005F2284">
        <w:rPr>
          <w:rFonts w:ascii="TH NiramitIT๙" w:hAnsi="TH NiramitIT๙" w:cs="TH NiramitIT๙"/>
          <w:sz w:val="32"/>
          <w:szCs w:val="32"/>
          <w:cs/>
        </w:rPr>
        <w:t>การบ้านเมืองที่ดี  คำนึงถึงการมีส่วนร่วมของประชาชน  ซึ่งสามารถตรวจสอบได้  ทั้งนี้เป็นไปตามกฎหมาย  ระเบียบ  ข้อบังคับว่าด้วยการนั้น  และหลักเกณฑ์วิธีการที่กระทรวงมหาดไทยกำหนด  ดังนั้น   การบริหารงานขององค์การบริหารส่วนตำบลจะประสบความสำเร็จหรือล้มเหลวขึ้นอยู่กับนายก อบต.  สมาชิกสภา อบต.  พนักงานส่วนตำบล  ตลอดจนพนักงานจ้างของ อบต. ซึ่งเป็นผู้ร่วมกันแปลงนโยบายสู่การปฏิบัติจนสำเร็จลุล่วงไปด้วยดี  โดยเฉพาะงานด้านการบริการ  ซึ่งเป็นหนึ่งในระบบการบริการสาธารณะที่ผู้บริหารและพนักงานทุกคน  ต้องร่วมมือกันปรับปรุงกระบวนการทำงาน  เพื่อสามารถตอบสนองความต้องการของประชาชนได้มากที่สุด  อีกทั้งเพื่อให้ผู้มารับบริการเกิดความประทับใจและพึงพอใจในบริการดังกล่าว  รวมถึงกระบวนการลดขั้นตอนในการทำงาน  ทำให้เกิดความรวดเร็วในการตอบสนองความต้องการของประชาชน  อำนวยความสะดวกเพื่องานบริการที่มีคุณภาพและมีขั้นตอนการปฏิบัติงานที่ไม่ยุ่งยากซับซ้อนเกินความจำเป็น จนสามารถให้บริการประชาชนอย่างทั่วถึงและสามารถแก้ไขปัญหาต่าง ๆ ที่เกิดขึ้นในเ</w:t>
      </w:r>
      <w:r w:rsidR="00911148">
        <w:rPr>
          <w:rFonts w:ascii="TH NiramitIT๙" w:hAnsi="TH NiramitIT๙" w:cs="TH NiramitIT๙"/>
          <w:sz w:val="32"/>
          <w:szCs w:val="32"/>
          <w:cs/>
        </w:rPr>
        <w:t>ขตองค์การบริหารส่วนตำบล</w:t>
      </w:r>
      <w:r w:rsidR="00911148">
        <w:rPr>
          <w:rFonts w:ascii="TH NiramitIT๙" w:hAnsi="TH NiramitIT๙" w:cs="TH NiramitIT๙" w:hint="cs"/>
          <w:sz w:val="32"/>
          <w:szCs w:val="32"/>
          <w:cs/>
        </w:rPr>
        <w:t>คลองเส</w:t>
      </w:r>
      <w:r w:rsidR="005F2284" w:rsidRPr="005F2284">
        <w:rPr>
          <w:rFonts w:ascii="TH NiramitIT๙" w:hAnsi="TH NiramitIT๙" w:cs="TH NiramitIT๙"/>
          <w:sz w:val="32"/>
          <w:szCs w:val="32"/>
          <w:cs/>
        </w:rPr>
        <w:t xml:space="preserve">ให้กับประชาชนได้อย่างมีประสิทธิภาพและเกิดประสิทธิผล </w:t>
      </w:r>
    </w:p>
    <w:p w:rsidR="007C520A" w:rsidRDefault="007C520A" w:rsidP="000F05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FA77E2">
        <w:rPr>
          <w:rFonts w:ascii="TH NiramitIT๙" w:hAnsi="TH NiramitIT๙" w:cs="TH NiramitIT๙"/>
          <w:color w:val="000000"/>
          <w:sz w:val="32"/>
          <w:szCs w:val="32"/>
          <w:cs/>
        </w:rPr>
        <w:lastRenderedPageBreak/>
        <w:t>จากหลักการและเหตุผลดังกล่า</w:t>
      </w:r>
      <w:r w:rsidR="00FA436F">
        <w:rPr>
          <w:rFonts w:ascii="TH NiramitIT๙" w:hAnsi="TH NiramitIT๙" w:cs="TH NiramitIT๙"/>
          <w:color w:val="000000"/>
          <w:sz w:val="32"/>
          <w:szCs w:val="32"/>
          <w:cs/>
        </w:rPr>
        <w:t>ว องค์การบริหารส่วนตำบล</w:t>
      </w:r>
      <w:r w:rsidR="00FA436F">
        <w:rPr>
          <w:rFonts w:ascii="TH NiramitIT๙" w:hAnsi="TH NiramitIT๙" w:cs="TH NiramitIT๙" w:hint="cs"/>
          <w:color w:val="000000"/>
          <w:sz w:val="32"/>
          <w:szCs w:val="32"/>
          <w:cs/>
        </w:rPr>
        <w:t>คลองเส</w:t>
      </w:r>
      <w:r w:rsidRPr="00FA77E2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จึงเห็นถึงความสำคัญ</w:t>
      </w:r>
      <w:r w:rsidRPr="00FA77E2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เรื่อง </w:t>
      </w:r>
      <w:r w:rsidR="005F2284">
        <w:rPr>
          <w:rFonts w:ascii="TH NiramitIT๙" w:hAnsi="TH NiramitIT๙" w:cs="TH NiramitIT๙" w:hint="cs"/>
          <w:sz w:val="32"/>
          <w:szCs w:val="32"/>
          <w:cs/>
        </w:rPr>
        <w:t>การลดขั้นตอนและระยะเวลาการปฏิบัติราชการ เพื่ออำนวยความสะดวกให้แก่ผู้ที่มารับบริการ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7C520A" w:rsidRDefault="007C520A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3.วัตถุประสงค์</w:t>
      </w:r>
    </w:p>
    <w:p w:rsidR="00663B4F" w:rsidRPr="00663B4F" w:rsidRDefault="00663B4F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663B4F">
        <w:rPr>
          <w:rFonts w:ascii="TH NiramitIT๙" w:hAnsi="TH NiramitIT๙" w:cs="TH NiramitIT๙"/>
          <w:sz w:val="32"/>
          <w:szCs w:val="32"/>
          <w:cs/>
        </w:rPr>
        <w:t>1. เพื่อให้การปฏิบัติราชการมีมาตรฐานการบริการสาธารณะที่ชัดเจน  มีความโปร่งในสามารถวัดผลการดำเนินงานได้</w:t>
      </w:r>
    </w:p>
    <w:p w:rsidR="00663B4F" w:rsidRPr="00663B4F" w:rsidRDefault="00663B4F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663B4F">
        <w:rPr>
          <w:rFonts w:ascii="TH NiramitIT๙" w:hAnsi="TH NiramitIT๙" w:cs="TH NiramitIT๙"/>
          <w:sz w:val="32"/>
          <w:szCs w:val="32"/>
          <w:cs/>
        </w:rPr>
        <w:t>2.  เพื่อให้ประชาชนได้รับการบริการที่รวดเร็ว  สะดวกและถูกต้อง</w:t>
      </w:r>
    </w:p>
    <w:p w:rsidR="00663B4F" w:rsidRPr="00663B4F" w:rsidRDefault="00663B4F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663B4F">
        <w:rPr>
          <w:rFonts w:ascii="TH NiramitIT๙" w:hAnsi="TH NiramitIT๙" w:cs="TH NiramitIT๙"/>
          <w:sz w:val="32"/>
          <w:szCs w:val="32"/>
          <w:cs/>
        </w:rPr>
        <w:t>3.  สามารถตอบสนองความต้องการของประชาชน  รับรู้สภาพปัญหา  และสามารถแก้ไขปัญหาที่เกิดขึ้นได้</w:t>
      </w:r>
    </w:p>
    <w:p w:rsidR="00663B4F" w:rsidRPr="00663B4F" w:rsidRDefault="00663B4F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663B4F">
        <w:rPr>
          <w:rFonts w:ascii="TH NiramitIT๙" w:hAnsi="TH NiramitIT๙" w:cs="TH NiramitIT๙"/>
          <w:sz w:val="32"/>
          <w:szCs w:val="32"/>
          <w:cs/>
        </w:rPr>
        <w:t xml:space="preserve">4.  มีการปรับทัศนคติ  วิธีคิด  วิธีการปฏิบัติงานของบุคลากรโดยให้คำนึงถึงผลลัพธ์ในด้านบริการประชาชนผู้มารับการติดต่อขอรับบริการด้านต่าง ๆ </w:t>
      </w:r>
    </w:p>
    <w:p w:rsidR="007C520A" w:rsidRPr="00BC0FF2" w:rsidRDefault="007C520A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5.พื้นที่ดำเนินการ</w:t>
      </w:r>
    </w:p>
    <w:p w:rsidR="007C520A" w:rsidRDefault="00E66D6E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องค์การบริหารส่วนตำบลคลองเส</w:t>
      </w:r>
      <w:r w:rsidR="007C520A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7C520A" w:rsidRPr="00BC0FF2" w:rsidRDefault="007C520A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6.วิธีดำเนินการ</w:t>
      </w:r>
    </w:p>
    <w:p w:rsidR="007C520A" w:rsidRDefault="007C520A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1.จัดทำโครงการเพื่อขออนุมัติจากผู้บริหารท้องถิ่น</w:t>
      </w:r>
    </w:p>
    <w:p w:rsidR="007C520A" w:rsidRDefault="007C520A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7C520A" w:rsidRDefault="007C520A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3.ประสานงานกับหน่วยงานที่เกี่ยวข้อง เพื่อจัดหาวิทยากร</w:t>
      </w:r>
    </w:p>
    <w:p w:rsidR="007C520A" w:rsidRPr="008A361D" w:rsidRDefault="007C520A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4.จัดทำกำหนดการและหัวข้อการอบรม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7C520A" w:rsidRDefault="007C520A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5.สรุปผลในภาพรวมและรายงานผลการดำเนินการตามโครงการให้ผู้บริหารท้องถิ่นทราบ</w:t>
      </w:r>
    </w:p>
    <w:p w:rsidR="007C520A" w:rsidRPr="00BC0FF2" w:rsidRDefault="007C520A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7.ระยะเวลาดำเนินงาน</w:t>
      </w:r>
    </w:p>
    <w:p w:rsidR="007C520A" w:rsidRDefault="007C520A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 ปี (ปีงบประมาณ พ.ศ. 2561-2564)</w:t>
      </w:r>
    </w:p>
    <w:p w:rsidR="007C520A" w:rsidRPr="00BC0FF2" w:rsidRDefault="007C520A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8.งบประมาณที่ใช้ในการดำเนินการ</w:t>
      </w:r>
    </w:p>
    <w:p w:rsidR="007C520A" w:rsidRDefault="007C520A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/>
          <w:color w:val="000000"/>
          <w:sz w:val="32"/>
          <w:szCs w:val="32"/>
        </w:rPr>
        <w:t>5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,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000.-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(ห้าพันบาทถ้วน)</w:t>
      </w:r>
    </w:p>
    <w:p w:rsidR="007C520A" w:rsidRPr="00BC0FF2" w:rsidRDefault="007C520A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9.ผู้รับผิดชอบโครงการ</w:t>
      </w:r>
    </w:p>
    <w:p w:rsidR="007C520A" w:rsidRDefault="007C520A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สำนักปลัด องค์ก</w:t>
      </w:r>
      <w:r w:rsidR="002A78CD">
        <w:rPr>
          <w:rFonts w:ascii="TH NiramitIT๙" w:hAnsi="TH NiramitIT๙" w:cs="TH NiramitIT๙" w:hint="cs"/>
          <w:color w:val="000000"/>
          <w:sz w:val="32"/>
          <w:szCs w:val="32"/>
          <w:cs/>
        </w:rPr>
        <w:t>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7C520A" w:rsidRPr="00BC0FF2" w:rsidRDefault="007C520A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10.ตัวชี้วัด/ผลลัพธ์</w:t>
      </w:r>
    </w:p>
    <w:p w:rsidR="00663B4F" w:rsidRPr="00663B4F" w:rsidRDefault="00663B4F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663B4F">
        <w:rPr>
          <w:rFonts w:ascii="TH NiramitIT๙" w:hAnsi="TH NiramitIT๙" w:cs="TH NiramitIT๙"/>
          <w:sz w:val="32"/>
          <w:szCs w:val="32"/>
          <w:cs/>
        </w:rPr>
        <w:t xml:space="preserve">1. </w:t>
      </w:r>
      <w:r>
        <w:rPr>
          <w:rFonts w:ascii="TH NiramitIT๙" w:hAnsi="TH NiramitIT๙" w:cs="TH NiramitIT๙" w:hint="cs"/>
          <w:sz w:val="32"/>
          <w:szCs w:val="32"/>
          <w:cs/>
        </w:rPr>
        <w:t>มี</w:t>
      </w:r>
      <w:r w:rsidRPr="00663B4F">
        <w:rPr>
          <w:rFonts w:ascii="TH NiramitIT๙" w:hAnsi="TH NiramitIT๙" w:cs="TH NiramitIT๙"/>
          <w:sz w:val="32"/>
          <w:szCs w:val="32"/>
          <w:cs/>
        </w:rPr>
        <w:t>การปฏิบัติราชการ</w:t>
      </w:r>
      <w:r>
        <w:rPr>
          <w:rFonts w:ascii="TH NiramitIT๙" w:hAnsi="TH NiramitIT๙" w:cs="TH NiramitIT๙" w:hint="cs"/>
          <w:sz w:val="32"/>
          <w:szCs w:val="32"/>
          <w:cs/>
        </w:rPr>
        <w:t>ที่</w:t>
      </w:r>
      <w:r w:rsidRPr="00663B4F">
        <w:rPr>
          <w:rFonts w:ascii="TH NiramitIT๙" w:hAnsi="TH NiramitIT๙" w:cs="TH NiramitIT๙"/>
          <w:sz w:val="32"/>
          <w:szCs w:val="32"/>
          <w:cs/>
        </w:rPr>
        <w:t>มีมาตรฐานการบริการสาธารณะที่ชัดเจน  มีความโปร่งในสามารถวัดผลการดำเนินงานได้</w:t>
      </w:r>
    </w:p>
    <w:p w:rsidR="00663B4F" w:rsidRPr="00663B4F" w:rsidRDefault="00663B4F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663B4F">
        <w:rPr>
          <w:rFonts w:ascii="TH NiramitIT๙" w:hAnsi="TH NiramitIT๙" w:cs="TH NiramitIT๙"/>
          <w:sz w:val="32"/>
          <w:szCs w:val="32"/>
          <w:cs/>
        </w:rPr>
        <w:t>2.  ประชาชนได้รับการบริการที่รวดเร็ว  สะดวกและถูกต้อง</w:t>
      </w:r>
    </w:p>
    <w:p w:rsidR="00663B4F" w:rsidRPr="00663B4F" w:rsidRDefault="00663B4F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663B4F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3.  </w:t>
      </w:r>
      <w:r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Pr="00663B4F">
        <w:rPr>
          <w:rFonts w:ascii="TH NiramitIT๙" w:hAnsi="TH NiramitIT๙" w:cs="TH NiramitIT๙"/>
          <w:sz w:val="32"/>
          <w:szCs w:val="32"/>
          <w:cs/>
        </w:rPr>
        <w:t>ตอบสนองความต้องการของประชาชน  รับรู้สภาพปัญหา  และสามารถแก้ไขปัญหาที่เกิดขึ้นได้</w:t>
      </w:r>
    </w:p>
    <w:p w:rsidR="00663B4F" w:rsidRDefault="00663B4F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663B4F">
        <w:rPr>
          <w:rFonts w:ascii="TH NiramitIT๙" w:hAnsi="TH NiramitIT๙" w:cs="TH NiramitIT๙"/>
          <w:sz w:val="32"/>
          <w:szCs w:val="32"/>
          <w:cs/>
        </w:rPr>
        <w:t xml:space="preserve">4.  </w:t>
      </w:r>
      <w:r>
        <w:rPr>
          <w:rFonts w:ascii="TH NiramitIT๙" w:hAnsi="TH NiramitIT๙" w:cs="TH NiramitIT๙" w:hint="cs"/>
          <w:sz w:val="32"/>
          <w:szCs w:val="32"/>
          <w:cs/>
        </w:rPr>
        <w:t>ได้มี</w:t>
      </w:r>
      <w:r w:rsidRPr="00663B4F">
        <w:rPr>
          <w:rFonts w:ascii="TH NiramitIT๙" w:hAnsi="TH NiramitIT๙" w:cs="TH NiramitIT๙"/>
          <w:sz w:val="32"/>
          <w:szCs w:val="32"/>
          <w:cs/>
        </w:rPr>
        <w:t xml:space="preserve">การปรับทัศนคติ  วิธีคิด  วิธีการปฏิบัติงานของบุคลากรโดยให้คำนึงถึงผลลัพธ์ในด้านบริการประชาชนผู้มารับการติดต่อขอรับบริการด้านต่าง ๆ </w:t>
      </w:r>
    </w:p>
    <w:p w:rsidR="008041E9" w:rsidRDefault="008041E9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8041E9" w:rsidRDefault="008041E9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8041E9" w:rsidRDefault="008041E9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8041E9" w:rsidRDefault="008041E9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8041E9" w:rsidRDefault="008041E9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8041E9" w:rsidRDefault="008041E9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82EDB" w:rsidRDefault="00F82ED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82EDB" w:rsidRDefault="00F82ED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82EDB" w:rsidRDefault="00F82ED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82EDB" w:rsidRDefault="00F82ED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82EDB" w:rsidRDefault="00F82ED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82EDB" w:rsidRDefault="00F82ED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82EDB" w:rsidRDefault="00F82ED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82EDB" w:rsidRDefault="00F82ED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82EDB" w:rsidRDefault="00F82ED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82EDB" w:rsidRDefault="00F82ED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82EDB" w:rsidRDefault="00F82ED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82EDB" w:rsidRDefault="00F82ED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82EDB" w:rsidRDefault="00F82ED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82EDB" w:rsidRDefault="00F82ED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82EDB" w:rsidRDefault="00F82ED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82EDB" w:rsidRDefault="00F82ED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82EDB" w:rsidRDefault="00F82ED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82EDB" w:rsidRDefault="00F82ED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82EDB" w:rsidRDefault="00F82ED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82EDB" w:rsidRDefault="00F82ED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82EDB" w:rsidRDefault="00F82ED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1B67C9" w:rsidRDefault="001B67C9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1B67C9" w:rsidRDefault="001B67C9" w:rsidP="000F05B9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1B67C9">
        <w:rPr>
          <w:rFonts w:ascii="TH NiramitIT๙" w:hAnsi="TH NiramitIT๙" w:cs="TH NiramitIT๙"/>
          <w:b/>
          <w:bCs/>
          <w:sz w:val="32"/>
          <w:szCs w:val="32"/>
        </w:rPr>
        <w:lastRenderedPageBreak/>
        <w:t>2.4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Pr="001B67C9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การเชิดชูเกียรติแก่หน่วยงาน/บุคคลในการดำเนินกิจกรรมการประพฤติปฏิบัติตนให้</w:t>
      </w:r>
    </w:p>
    <w:p w:rsidR="00F82EDB" w:rsidRPr="001B67C9" w:rsidRDefault="001B67C9" w:rsidP="000F05B9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</w:t>
      </w:r>
      <w:r w:rsidRPr="001B67C9"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เป็นที่ประจักษ์</w:t>
      </w:r>
    </w:p>
    <w:p w:rsidR="001B67C9" w:rsidRPr="001B67C9" w:rsidRDefault="001B67C9" w:rsidP="000F05B9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1B67C9">
        <w:rPr>
          <w:rFonts w:ascii="TH NiramitIT๙" w:hAnsi="TH NiramitIT๙" w:cs="TH NiramitIT๙" w:hint="cs"/>
          <w:b/>
          <w:bCs/>
          <w:sz w:val="32"/>
          <w:szCs w:val="32"/>
          <w:cs/>
        </w:rPr>
        <w:t>2.4.1(1)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1B67C9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โครงการคุณพ่อคุณแม่ดีเด่นสอนลูกให้ทำความดีต่อต้านการทุจริตคอร์รัปชัน</w:t>
      </w:r>
    </w:p>
    <w:p w:rsidR="00804FEB" w:rsidRPr="009C06EF" w:rsidRDefault="00804FE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2.หลักการและเหตุผล</w:t>
      </w:r>
    </w:p>
    <w:p w:rsidR="005D0CC5" w:rsidRPr="005D0CC5" w:rsidRDefault="005D0CC5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5D0CC5">
        <w:rPr>
          <w:rFonts w:ascii="TH NiramitIT๙" w:hAnsi="TH NiramitIT๙" w:cs="TH NiramitIT๙"/>
          <w:sz w:val="32"/>
          <w:szCs w:val="32"/>
          <w:cs/>
        </w:rPr>
        <w:t xml:space="preserve">การทุจริตคอร์รัปชันเป็นปัญหาที่ทำลายสังคมอย่างรุนแรงและฝังรากลึก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 คนในสังคมต้องมีค่านิยมในการรักความดีและรู้สึกไม่ยอมรับพฤติกรรมทุจริตคอร์รัปชันและการโกงทุกรูปแบบ โดยเฉพาะในกลุ่มเด็กและเยาวชน ซึ่งการสร้างค่านิยมที่ถูกต้องนี้จะเป็นรากฐานสำคัญเพื่อทำให้เด็กเติบโตขึ้นเป็นพลเมืองที่มีคุณภาพ และเป็นการป้องกันและแก้ไขปัญหาทุจริตคอร์รัปชันที่ได้ผลที่สุด </w:t>
      </w:r>
      <w:r w:rsidR="00ED1CAC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องค์การบริหารส่วนตำบลคลองเส</w:t>
      </w:r>
      <w:r w:rsidRPr="005D0CC5">
        <w:rPr>
          <w:rFonts w:ascii="TH NiramitIT๙" w:hAnsi="TH NiramitIT๙" w:cs="TH NiramitIT๙"/>
          <w:sz w:val="32"/>
          <w:szCs w:val="32"/>
          <w:cs/>
        </w:rPr>
        <w:t xml:space="preserve"> จึงได้ดำเนินกิจกรรมเด็กในทุกรูปแบบเพื่อปลูกฝังจิตสำนึกในการรักความถูกต้องและมีความกล้าหาญทางจริยธรรมมาตั้งแต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D0CC5"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r w:rsidRPr="005D0CC5">
        <w:rPr>
          <w:rFonts w:ascii="TH NiramitIT๙" w:hAnsi="TH NiramitIT๙" w:cs="TH NiramitIT๙"/>
          <w:sz w:val="32"/>
          <w:szCs w:val="32"/>
        </w:rPr>
        <w:t xml:space="preserve">2541 </w:t>
      </w:r>
      <w:r w:rsidRPr="005D0CC5">
        <w:rPr>
          <w:rFonts w:ascii="TH NiramitIT๙" w:hAnsi="TH NiramitIT๙" w:cs="TH NiramitIT๙"/>
          <w:sz w:val="32"/>
          <w:szCs w:val="32"/>
          <w:cs/>
        </w:rPr>
        <w:t xml:space="preserve">เช่น การจัดค่ายอบรมเยาวชนเมล็ดพันธุ์ประชาธิปไตยต้านคอร์รัปชัน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D0CC5">
        <w:rPr>
          <w:rFonts w:ascii="TH NiramitIT๙" w:hAnsi="TH NiramitIT๙" w:cs="TH NiramitIT๙"/>
          <w:sz w:val="32"/>
          <w:szCs w:val="32"/>
          <w:cs/>
        </w:rPr>
        <w:t>การจัดทำหนังสือสำหรับเด็ก การประกวดเรียงความ การประกวดภาพเขียน ละครเด็ก และการโต้วาที เป็นต้น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</w:p>
    <w:p w:rsidR="00804FEB" w:rsidRDefault="00804FEB" w:rsidP="000F05B9">
      <w:pPr>
        <w:ind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FA77E2">
        <w:rPr>
          <w:rFonts w:ascii="TH NiramitIT๙" w:hAnsi="TH NiramitIT๙" w:cs="TH NiramitIT๙"/>
          <w:color w:val="000000"/>
          <w:sz w:val="32"/>
          <w:szCs w:val="32"/>
          <w:cs/>
        </w:rPr>
        <w:t>จากหลักการและเหตุผลดังกล่า</w:t>
      </w:r>
      <w:r w:rsidR="00405745">
        <w:rPr>
          <w:rFonts w:ascii="TH NiramitIT๙" w:hAnsi="TH NiramitIT๙" w:cs="TH NiramitIT๙"/>
          <w:color w:val="000000"/>
          <w:sz w:val="32"/>
          <w:szCs w:val="32"/>
          <w:cs/>
        </w:rPr>
        <w:t>ว องค์การบริหารส่วนตำบล</w:t>
      </w:r>
      <w:r w:rsidR="00405745">
        <w:rPr>
          <w:rFonts w:ascii="TH NiramitIT๙" w:hAnsi="TH NiramitIT๙" w:cs="TH NiramitIT๙" w:hint="cs"/>
          <w:color w:val="000000"/>
          <w:sz w:val="32"/>
          <w:szCs w:val="32"/>
          <w:cs/>
        </w:rPr>
        <w:t>คลองเส</w:t>
      </w:r>
      <w:r w:rsidRPr="00FA77E2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จึงเห็นถึงความสำคัญ</w:t>
      </w:r>
      <w:r w:rsidRPr="00FA77E2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เรื่อง </w:t>
      </w:r>
      <w:r w:rsidR="005D0CC5">
        <w:rPr>
          <w:rFonts w:ascii="TH NiramitIT๙" w:hAnsi="TH NiramitIT๙" w:cs="TH NiramitIT๙" w:hint="cs"/>
          <w:sz w:val="32"/>
          <w:szCs w:val="32"/>
          <w:cs/>
        </w:rPr>
        <w:t>การจัดโครงการคุณพ่อคุณแม่ดีเด่นสอนลูกให้ทำความดีต่อต้านการทุจริตคอร์รัปชัน เพื่อให้ผู้ปกครองและเด็กได้ตระหนักถึงโทษภัยของการทุจริตคอร์รัปชัน พยามสอนให้เด็กรุ่นใหม่โตไปไม่โกง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804FEB" w:rsidRDefault="00804FE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3.วัตถุประสงค์</w:t>
      </w:r>
    </w:p>
    <w:p w:rsidR="00804FEB" w:rsidRPr="00663B4F" w:rsidRDefault="00804FEB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663B4F">
        <w:rPr>
          <w:rFonts w:ascii="TH NiramitIT๙" w:hAnsi="TH NiramitIT๙" w:cs="TH NiramitIT๙"/>
          <w:sz w:val="32"/>
          <w:szCs w:val="32"/>
          <w:cs/>
        </w:rPr>
        <w:t>1. เพื่อให้</w:t>
      </w:r>
      <w:r w:rsidR="0018527E">
        <w:rPr>
          <w:rFonts w:ascii="TH NiramitIT๙" w:hAnsi="TH NiramitIT๙" w:cs="TH NiramitIT๙" w:hint="cs"/>
          <w:sz w:val="32"/>
          <w:szCs w:val="32"/>
          <w:cs/>
        </w:rPr>
        <w:t>ผู้ปกครองให้รับความรู้เรื่องการทุจริตคอร์รัปชันและนำไปสอนลูกได้</w:t>
      </w:r>
    </w:p>
    <w:p w:rsidR="0018527E" w:rsidRDefault="0018527E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2. </w:t>
      </w:r>
      <w:r w:rsidR="00804FEB" w:rsidRPr="00663B4F">
        <w:rPr>
          <w:rFonts w:ascii="TH NiramitIT๙" w:hAnsi="TH NiramitIT๙" w:cs="TH NiramitIT๙"/>
          <w:sz w:val="32"/>
          <w:szCs w:val="32"/>
          <w:cs/>
        </w:rPr>
        <w:t>เพื่อให้ประชาชนได้</w:t>
      </w:r>
      <w:r>
        <w:rPr>
          <w:rFonts w:ascii="TH NiramitIT๙" w:hAnsi="TH NiramitIT๙" w:cs="TH NiramitIT๙" w:hint="cs"/>
          <w:sz w:val="32"/>
          <w:szCs w:val="32"/>
          <w:cs/>
        </w:rPr>
        <w:t>ตระหนักถึงโทษภัยของการทุจริตคอร์รัปชัน และป้องการ</w:t>
      </w:r>
    </w:p>
    <w:p w:rsidR="00804FEB" w:rsidRPr="00663B4F" w:rsidRDefault="0018527E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การทุจริตคอร์รัปชัน</w:t>
      </w:r>
    </w:p>
    <w:p w:rsidR="00804FEB" w:rsidRPr="00663B4F" w:rsidRDefault="0018527E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3. </w:t>
      </w:r>
      <w:r>
        <w:rPr>
          <w:rFonts w:ascii="TH NiramitIT๙" w:hAnsi="TH NiramitIT๙" w:cs="TH NiramitIT๙" w:hint="cs"/>
          <w:sz w:val="32"/>
          <w:szCs w:val="32"/>
          <w:cs/>
        </w:rPr>
        <w:t>เพื่อให้ครอบครัวได้ทำกิจกรรมร่วมกันในการต่อต้านการทุจริตคอร์รัปชัน</w:t>
      </w:r>
    </w:p>
    <w:p w:rsidR="00804FEB" w:rsidRPr="00BC0FF2" w:rsidRDefault="00804FE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5.พื้นที่ดำเนินการ</w:t>
      </w:r>
    </w:p>
    <w:p w:rsidR="00804FEB" w:rsidRDefault="00511F18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องค์การบริหารส่วนตำบลคลองเส</w:t>
      </w:r>
      <w:r w:rsidR="00804FEB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804FEB" w:rsidRPr="00BC0FF2" w:rsidRDefault="00804FE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6.วิธีดำเนินการ</w:t>
      </w:r>
    </w:p>
    <w:p w:rsidR="00804FEB" w:rsidRDefault="00804FE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1.จัดทำโครงการเพื่อขออนุมัติจากผู้บริหารท้องถิ่น</w:t>
      </w:r>
    </w:p>
    <w:p w:rsidR="00804FEB" w:rsidRDefault="00804FE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804FEB" w:rsidRDefault="00804FE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3.ประสานงานกับหน่วยงานที่เกี่ยวข้อง เพื่อจัดหาวิทยากร</w:t>
      </w:r>
    </w:p>
    <w:p w:rsidR="00804FEB" w:rsidRPr="008A361D" w:rsidRDefault="00804FE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4.จัดทำกำหนดการและหัวข้อการอบรม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804FEB" w:rsidRDefault="00804FE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5.สรุปผลในภาพรวมและรายงานผลการดำเนินการตามโครงการให้ผู้บริหารท้องถิ่นทราบ</w:t>
      </w:r>
    </w:p>
    <w:p w:rsidR="00804FEB" w:rsidRPr="00BC0FF2" w:rsidRDefault="00804FE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>7.ระยะเวลาดำเนินงาน</w:t>
      </w:r>
    </w:p>
    <w:p w:rsidR="00804FEB" w:rsidRDefault="00804FE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 ปี (ปีงบประมาณ พ.ศ. 2561-2564)</w:t>
      </w:r>
    </w:p>
    <w:p w:rsidR="00804FEB" w:rsidRPr="00BC0FF2" w:rsidRDefault="00804FE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8.งบประมาณที่ใช้ในการดำเนินการ</w:t>
      </w:r>
    </w:p>
    <w:p w:rsidR="00804FEB" w:rsidRDefault="00804FE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/>
          <w:color w:val="000000"/>
          <w:sz w:val="32"/>
          <w:szCs w:val="32"/>
        </w:rPr>
        <w:t>5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,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000.-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(ห้าพันบาทถ้วน)</w:t>
      </w:r>
    </w:p>
    <w:p w:rsidR="00804FEB" w:rsidRPr="00BC0FF2" w:rsidRDefault="00804FE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9.ผู้รับผิดชอบโครงการ</w:t>
      </w:r>
    </w:p>
    <w:p w:rsidR="00804FEB" w:rsidRDefault="00804FE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สำนักปลั</w:t>
      </w:r>
      <w:r w:rsidR="00D875B0">
        <w:rPr>
          <w:rFonts w:ascii="TH NiramitIT๙" w:hAnsi="TH NiramitIT๙" w:cs="TH NiramitIT๙" w:hint="cs"/>
          <w:color w:val="000000"/>
          <w:sz w:val="32"/>
          <w:szCs w:val="32"/>
          <w:cs/>
        </w:rPr>
        <w:t>ด องค์การบริหารส่วนตำบลคลองเส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804FEB" w:rsidRPr="00BC0FF2" w:rsidRDefault="00804FE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10.ตัวชี้วัด/ผลลัพธ์</w:t>
      </w:r>
    </w:p>
    <w:p w:rsidR="0018527E" w:rsidRPr="00663B4F" w:rsidRDefault="0018527E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663B4F">
        <w:rPr>
          <w:rFonts w:ascii="TH NiramitIT๙" w:hAnsi="TH NiramitIT๙" w:cs="TH NiramitIT๙"/>
          <w:sz w:val="32"/>
          <w:szCs w:val="32"/>
          <w:cs/>
        </w:rPr>
        <w:t xml:space="preserve">1. </w:t>
      </w:r>
      <w:r>
        <w:rPr>
          <w:rFonts w:ascii="TH NiramitIT๙" w:hAnsi="TH NiramitIT๙" w:cs="TH NiramitIT๙" w:hint="cs"/>
          <w:sz w:val="32"/>
          <w:szCs w:val="32"/>
          <w:cs/>
        </w:rPr>
        <w:t>ผู้ปกครองให้รับความรู้เรื่องการทุจริตคอร์รัปชันและนำไปสอนลูกได้</w:t>
      </w:r>
    </w:p>
    <w:p w:rsidR="0018527E" w:rsidRDefault="0018527E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2. </w:t>
      </w:r>
      <w:r w:rsidRPr="00663B4F">
        <w:rPr>
          <w:rFonts w:ascii="TH NiramitIT๙" w:hAnsi="TH NiramitIT๙" w:cs="TH NiramitIT๙"/>
          <w:sz w:val="32"/>
          <w:szCs w:val="32"/>
          <w:cs/>
        </w:rPr>
        <w:t>ประชาชนได้</w:t>
      </w:r>
      <w:r>
        <w:rPr>
          <w:rFonts w:ascii="TH NiramitIT๙" w:hAnsi="TH NiramitIT๙" w:cs="TH NiramitIT๙" w:hint="cs"/>
          <w:sz w:val="32"/>
          <w:szCs w:val="32"/>
          <w:cs/>
        </w:rPr>
        <w:t>ตระหนักถึงโทษภัยของการทุจริตคอร์รัปชัน และป้องการ</w:t>
      </w:r>
    </w:p>
    <w:p w:rsidR="0018527E" w:rsidRPr="00663B4F" w:rsidRDefault="0018527E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การทุจริตคอร์รัปชัน</w:t>
      </w:r>
    </w:p>
    <w:p w:rsidR="0018527E" w:rsidRPr="00663B4F" w:rsidRDefault="0018527E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3. </w:t>
      </w:r>
      <w:r>
        <w:rPr>
          <w:rFonts w:ascii="TH NiramitIT๙" w:hAnsi="TH NiramitIT๙" w:cs="TH NiramitIT๙" w:hint="cs"/>
          <w:sz w:val="32"/>
          <w:szCs w:val="32"/>
          <w:cs/>
        </w:rPr>
        <w:t>ครอบครัวได้ทำกิจกรรมร่วมกันในการต่อต้านการทุจริตคอร์รัปชัน</w:t>
      </w:r>
    </w:p>
    <w:p w:rsidR="00804FEB" w:rsidRDefault="00804FE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804FEB" w:rsidRDefault="00804FE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1B67C9" w:rsidRDefault="001B67C9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D73A24" w:rsidRDefault="00D73A24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D73A24" w:rsidRDefault="00D73A24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D73A24" w:rsidRDefault="00D73A24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D73A24" w:rsidRDefault="00D73A24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D73A24" w:rsidRDefault="00D73A24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D73A24" w:rsidRDefault="00D73A24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D73A24" w:rsidRDefault="00D73A24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D73A24" w:rsidRDefault="00D73A24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D73A24" w:rsidRDefault="00D73A24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D73A24" w:rsidRDefault="00D73A24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D73A24" w:rsidRDefault="00D73A24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D73A24" w:rsidRDefault="00D73A24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D73A24" w:rsidRDefault="00D73A24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D73A24" w:rsidRDefault="00D73A24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D73A24" w:rsidRDefault="00D73A24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D73A24" w:rsidRDefault="00D73A24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D73A24" w:rsidRPr="009072E8" w:rsidRDefault="00D73A24" w:rsidP="000F05B9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9072E8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3.</w:t>
      </w:r>
      <w:r w:rsidR="009072E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9072E8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9072E8" w:rsidRDefault="00D73A24" w:rsidP="000F05B9">
      <w:p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9072E8">
        <w:rPr>
          <w:rFonts w:ascii="TH NiramitIT๙" w:hAnsi="TH NiramitIT๙" w:cs="TH NiramitIT๙" w:hint="cs"/>
          <w:b/>
          <w:bCs/>
          <w:sz w:val="32"/>
          <w:szCs w:val="32"/>
          <w:cs/>
        </w:rPr>
        <w:t>3.1</w:t>
      </w:r>
      <w:r w:rsidR="009072E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9072E8">
        <w:rPr>
          <w:rFonts w:ascii="TH NiramitIT๙" w:hAnsi="TH NiramitIT๙" w:cs="TH NiramitIT๙" w:hint="cs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</w:t>
      </w:r>
    </w:p>
    <w:p w:rsidR="009072E8" w:rsidRDefault="009072E8" w:rsidP="000F05B9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</w:t>
      </w:r>
      <w:r w:rsidR="00D73A24" w:rsidRPr="009072E8">
        <w:rPr>
          <w:rFonts w:ascii="TH NiramitIT๙" w:hAnsi="TH NiramitIT๙" w:cs="TH NiramitIT๙" w:hint="cs"/>
          <w:b/>
          <w:bCs/>
          <w:sz w:val="32"/>
          <w:szCs w:val="32"/>
          <w:cs/>
        </w:rPr>
        <w:t>มีส่วนร่วมตรวจสอบการปฏิบัติราชการตามอำนาจหน้าที่ขององค์การบริหารส่วนตำบล</w:t>
      </w:r>
    </w:p>
    <w:p w:rsidR="00D73A24" w:rsidRPr="009072E8" w:rsidRDefault="009072E8" w:rsidP="000F05B9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</w:t>
      </w:r>
      <w:r w:rsidR="00D73A24" w:rsidRPr="009072E8">
        <w:rPr>
          <w:rFonts w:ascii="TH NiramitIT๙" w:hAnsi="TH NiramitIT๙" w:cs="TH NiramitIT๙" w:hint="cs"/>
          <w:b/>
          <w:bCs/>
          <w:sz w:val="32"/>
          <w:szCs w:val="32"/>
          <w:cs/>
        </w:rPr>
        <w:t>ถ้ำพรรณราได้ทุกขั้นตอน</w:t>
      </w:r>
    </w:p>
    <w:p w:rsidR="00D73A24" w:rsidRPr="009072E8" w:rsidRDefault="00D73A24" w:rsidP="000F05B9">
      <w:p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9072E8">
        <w:rPr>
          <w:rFonts w:ascii="TH NiramitIT๙" w:hAnsi="TH NiramitIT๙" w:cs="TH NiramitIT๙" w:hint="cs"/>
          <w:b/>
          <w:bCs/>
          <w:sz w:val="32"/>
          <w:szCs w:val="32"/>
          <w:cs/>
        </w:rPr>
        <w:t>3.1.1(1)โครงการสื่อประชาสัมพันธ์ข่าวสารข</w:t>
      </w:r>
      <w:r w:rsidR="008307FA">
        <w:rPr>
          <w:rFonts w:ascii="TH NiramitIT๙" w:hAnsi="TH NiramitIT๙" w:cs="TH NiramitIT๙" w:hint="cs"/>
          <w:b/>
          <w:bCs/>
          <w:sz w:val="32"/>
          <w:szCs w:val="32"/>
          <w:cs/>
        </w:rPr>
        <w:t>ององค์การบริหารส่วนตำบลคลองเส</w:t>
      </w:r>
    </w:p>
    <w:p w:rsidR="009072E8" w:rsidRPr="009C06EF" w:rsidRDefault="009072E8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2.หลักการและเหตุผล</w:t>
      </w:r>
    </w:p>
    <w:p w:rsidR="00B526C2" w:rsidRPr="00B526C2" w:rsidRDefault="00B526C2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526C2">
        <w:rPr>
          <w:rFonts w:ascii="TH NiramitIT๙" w:hAnsi="TH NiramitIT๙" w:cs="TH NiramitIT๙"/>
          <w:sz w:val="32"/>
          <w:szCs w:val="32"/>
          <w:cs/>
        </w:rPr>
        <w:t>ตามรัฐธรรมนูญแห่งราชอาณาจักรไทย พุทธศักราช 2550 มาตรา 56 และมาตรา 287 วรรคสาม กำหนดให้บุคคลย่อมมีสิทธิได้รับทราบและเข้าถึงข้อมูลหรือข่าวสารสาธารณะในครอบครองของหน่วยราชการ หน่วยงานของรัฐ รัฐวิสาหกิจ หรือราชการส่วนท้องถิ่น โดยองค์กรปกครองส่วนท้องถิ่นต้องรายงานการดำเนินงานต่อประชาชนในเรื่องการจัดทำงบประมาณการใช้จ่าย และผลการดำเนินงานในรอบปี เพื่อให้ประชาชนมีส่วนร่วมในการตรวจสอบและกำกับการบริหารจัดการขององค์กรปกครองส่วนท้องถิ่น</w:t>
      </w:r>
    </w:p>
    <w:p w:rsidR="00B526C2" w:rsidRDefault="00B526C2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526C2">
        <w:rPr>
          <w:rFonts w:ascii="TH NiramitIT๙" w:hAnsi="TH NiramitIT๙" w:cs="TH NiramitIT๙"/>
          <w:sz w:val="32"/>
          <w:szCs w:val="32"/>
          <w:cs/>
        </w:rPr>
        <w:t xml:space="preserve">ประกอบกับพระราชบัญญัติข้อมูลข่าวสารของทางราชการ พ.ศ. 2550 กำหนดให้หน่วยงานรัฐต้องจัดให้มีข้อมูลข่าวสารของทางราชการให้ประชาชนเข้าตรวจดูได้ โดยมาตรา 4 แห่งพระราชบัญญัติข้อมูลข่าวสารของทางราชการ พ.ศ. 2550 ได้ให้ความหมายของ </w:t>
      </w:r>
      <w:r w:rsidRPr="00B526C2">
        <w:rPr>
          <w:rFonts w:ascii="TH NiramitIT๙" w:hAnsi="TH NiramitIT๙" w:cs="TH NiramitIT๙"/>
          <w:sz w:val="32"/>
          <w:szCs w:val="32"/>
        </w:rPr>
        <w:t>“</w:t>
      </w:r>
      <w:r w:rsidRPr="00B526C2">
        <w:rPr>
          <w:rFonts w:ascii="TH NiramitIT๙" w:hAnsi="TH NiramitIT๙" w:cs="TH NiramitIT๙"/>
          <w:sz w:val="32"/>
          <w:szCs w:val="32"/>
          <w:cs/>
        </w:rPr>
        <w:t>ข้อมูลข่าวสาร</w:t>
      </w:r>
      <w:r w:rsidRPr="00B526C2">
        <w:rPr>
          <w:rFonts w:ascii="TH NiramitIT๙" w:hAnsi="TH NiramitIT๙" w:cs="TH NiramitIT๙"/>
          <w:sz w:val="32"/>
          <w:szCs w:val="32"/>
        </w:rPr>
        <w:t xml:space="preserve">” </w:t>
      </w:r>
      <w:r w:rsidRPr="00B526C2">
        <w:rPr>
          <w:rFonts w:ascii="TH NiramitIT๙" w:hAnsi="TH NiramitIT๙" w:cs="TH NiramitIT๙"/>
          <w:sz w:val="32"/>
          <w:szCs w:val="32"/>
          <w:cs/>
        </w:rPr>
        <w:t xml:space="preserve">หมายถึง สิ่งที่สื่อความหมายให้รู้เรื่องราวข้อเท็จจริง ข้อมูล หรือสิ่งใดๆ ไม่ว่าการสื่อความหมายนั้นจะทำได้โดยสภาพของสิ่งนั้นเองหรือโดยผ่านวิธีการใดๆ และไม่ว่าจะได้จัดทำไว้ในรูปของเอกสาร </w:t>
      </w:r>
    </w:p>
    <w:p w:rsidR="00B526C2" w:rsidRPr="00B526C2" w:rsidRDefault="00B526C2" w:rsidP="000F05B9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B526C2">
        <w:rPr>
          <w:rFonts w:ascii="TH NiramitIT๙" w:hAnsi="TH NiramitIT๙" w:cs="TH NiramitIT๙"/>
          <w:sz w:val="32"/>
          <w:szCs w:val="32"/>
          <w:cs/>
        </w:rPr>
        <w:t>แฟ้มภาพ หนังสือ แผนผัง แผนที่ ภาพวาด ภาพถ่าย ฟิล์ม การบันทึกภาพหรือเสียง การบันทึกโดยเครื่องคอมพิวเตอร์ หรือวิธีอื่นใดที่ทำให้สิ่งที่บันทึกไว้ปรากฏได้</w:t>
      </w:r>
    </w:p>
    <w:p w:rsidR="00B526C2" w:rsidRDefault="00B526C2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จากหลักการและเหตุผลดังกล่า</w:t>
      </w:r>
      <w:r w:rsidR="00D947EF">
        <w:rPr>
          <w:rFonts w:ascii="TH NiramitIT๙" w:hAnsi="TH NiramitIT๙" w:cs="TH NiramitIT๙" w:hint="cs"/>
          <w:sz w:val="32"/>
          <w:szCs w:val="32"/>
          <w:cs/>
        </w:rPr>
        <w:t>ว องค์การบริหารส่วนตำบลคลองเส</w:t>
      </w:r>
      <w:r w:rsidRPr="00B526C2">
        <w:rPr>
          <w:rFonts w:ascii="TH NiramitIT๙" w:hAnsi="TH NiramitIT๙" w:cs="TH NiramitIT๙"/>
          <w:sz w:val="32"/>
          <w:szCs w:val="32"/>
          <w:cs/>
        </w:rPr>
        <w:t xml:space="preserve"> ได้เห็นถึงความสำคัญของงานประชาสัมพันธ์ จึงได้จัดทำ</w:t>
      </w:r>
      <w:r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  <w:r w:rsidRPr="00B526C2">
        <w:rPr>
          <w:rFonts w:ascii="TH NiramitIT๙" w:hAnsi="TH NiramitIT๙" w:cs="TH NiramitIT๙"/>
          <w:sz w:val="32"/>
          <w:szCs w:val="32"/>
          <w:cs/>
        </w:rPr>
        <w:t>ขึ้น เพื่อให้การดำเนินการตามพระราชบัญญัติข้อมูลข่าวสารของราชการ พ.ศ.2540 เป็นไปด้วยความเรียบร้อย เป็นการประชาสัมพันธ์ข้อมูลข่าวสารและพัฒนางานประชาสัมพันธ์ เพื่อให้ประชาชนได้รับรู้ข้อมูลข่าวสารการทำกิจกรรมของ</w:t>
      </w:r>
      <w:r w:rsidR="00020573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องค์การบริหารส่วนตำบลคลองเส</w:t>
      </w:r>
    </w:p>
    <w:p w:rsidR="004972AB" w:rsidRDefault="004972AB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972AB" w:rsidRDefault="004972AB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972AB" w:rsidRDefault="004972AB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972AB" w:rsidRDefault="004972AB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972AB" w:rsidRPr="00B526C2" w:rsidRDefault="004972AB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9072E8" w:rsidRDefault="009072E8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>3.วัตถุประสงค์</w:t>
      </w:r>
    </w:p>
    <w:p w:rsidR="004972AB" w:rsidRDefault="004972AB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1. </w:t>
      </w:r>
      <w:r w:rsidRPr="004972AB">
        <w:rPr>
          <w:rFonts w:ascii="TH NiramitIT๙" w:hAnsi="TH NiramitIT๙" w:cs="TH NiramitIT๙"/>
          <w:sz w:val="32"/>
          <w:szCs w:val="32"/>
          <w:cs/>
        </w:rPr>
        <w:t>เพื่อเผยแพร่ข่าวสาร ภารกิจการบริหารงาน ของ</w:t>
      </w:r>
      <w:r w:rsidR="00E233B3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องค์การบริหารส่วนตำบลคลองเส</w:t>
      </w:r>
    </w:p>
    <w:p w:rsidR="004972AB" w:rsidRPr="004972AB" w:rsidRDefault="004972AB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4972AB">
        <w:rPr>
          <w:rFonts w:ascii="TH NiramitIT๙" w:hAnsi="TH NiramitIT๙" w:cs="TH NiramitIT๙"/>
          <w:sz w:val="32"/>
          <w:szCs w:val="32"/>
          <w:cs/>
        </w:rPr>
        <w:t>ให้สาธารณชน ได้รับทราบอย่างทั่วถึง</w:t>
      </w:r>
    </w:p>
    <w:p w:rsidR="004972AB" w:rsidRDefault="004972AB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2. </w:t>
      </w:r>
      <w:r w:rsidRPr="004972AB">
        <w:rPr>
          <w:rFonts w:ascii="TH NiramitIT๙" w:hAnsi="TH NiramitIT๙" w:cs="TH NiramitIT๙"/>
          <w:sz w:val="32"/>
          <w:szCs w:val="32"/>
          <w:cs/>
        </w:rPr>
        <w:t>เพื่อสร้างความรู้ ความเข้าใจ นโยบาย แนวทางการบริหารงานของ</w:t>
      </w:r>
      <w:r>
        <w:rPr>
          <w:rFonts w:ascii="TH NiramitIT๙" w:hAnsi="TH NiramitIT๙" w:cs="TH NiramitIT๙" w:hint="cs"/>
          <w:sz w:val="32"/>
          <w:szCs w:val="32"/>
          <w:cs/>
        </w:rPr>
        <w:t>องค์การบริหาร</w:t>
      </w:r>
    </w:p>
    <w:p w:rsidR="004972AB" w:rsidRPr="004972AB" w:rsidRDefault="00E233B3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ส่วนตำบลคลองเส</w:t>
      </w:r>
    </w:p>
    <w:p w:rsidR="00B87508" w:rsidRDefault="004972AB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</w:t>
      </w:r>
      <w:r w:rsidR="00B8750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972AB">
        <w:rPr>
          <w:rFonts w:ascii="TH NiramitIT๙" w:hAnsi="TH NiramitIT๙" w:cs="TH NiramitIT๙"/>
          <w:sz w:val="32"/>
          <w:szCs w:val="32"/>
          <w:cs/>
        </w:rPr>
        <w:t>เพื่อให้หน่วยงานทั้งภาครัฐ เอกชน องค์กร และประชาชนมีความเข้าใจและมีส่วนร่วม</w:t>
      </w:r>
    </w:p>
    <w:p w:rsidR="004972AB" w:rsidRPr="004972AB" w:rsidRDefault="00B87508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4972AB" w:rsidRPr="004972AB">
        <w:rPr>
          <w:rFonts w:ascii="TH NiramitIT๙" w:hAnsi="TH NiramitIT๙" w:cs="TH NiramitIT๙"/>
          <w:sz w:val="32"/>
          <w:szCs w:val="32"/>
          <w:cs/>
        </w:rPr>
        <w:t>ในการ</w:t>
      </w:r>
      <w:r>
        <w:rPr>
          <w:rFonts w:ascii="TH NiramitIT๙" w:hAnsi="TH NiramitIT๙" w:cs="TH NiramitIT๙" w:hint="cs"/>
          <w:sz w:val="32"/>
          <w:szCs w:val="32"/>
          <w:cs/>
        </w:rPr>
        <w:t>บริหารงานข</w:t>
      </w:r>
      <w:r w:rsidR="00E233B3">
        <w:rPr>
          <w:rFonts w:ascii="TH NiramitIT๙" w:hAnsi="TH NiramitIT๙" w:cs="TH NiramitIT๙" w:hint="cs"/>
          <w:sz w:val="32"/>
          <w:szCs w:val="32"/>
          <w:cs/>
        </w:rPr>
        <w:t>ององค์การบริหารส่วนตำบลคลองเส</w:t>
      </w:r>
    </w:p>
    <w:p w:rsidR="009072E8" w:rsidRPr="00BC0FF2" w:rsidRDefault="009072E8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5.พื้นที่ดำเนินการ</w:t>
      </w:r>
    </w:p>
    <w:p w:rsidR="009072E8" w:rsidRDefault="00CF1E97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องค์การบริหารส่วนตำบลคลองเส</w:t>
      </w:r>
      <w:r w:rsidR="009072E8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9072E8" w:rsidRPr="00BC0FF2" w:rsidRDefault="009072E8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6.วิธีดำเนินการ</w:t>
      </w:r>
    </w:p>
    <w:p w:rsidR="009072E8" w:rsidRDefault="009072E8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1.จัดทำโครงการเพื่อขออนุมัติจากผู้บริหารท้องถิ่น</w:t>
      </w:r>
    </w:p>
    <w:p w:rsidR="009072E8" w:rsidRDefault="009072E8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9072E8" w:rsidRDefault="009072E8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3.ประสานงานกับหน่วยงานที่เกี่ยวข้อง เพื่อจัดหาวิทยากร</w:t>
      </w:r>
    </w:p>
    <w:p w:rsidR="009072E8" w:rsidRPr="008A361D" w:rsidRDefault="009072E8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4.จัดทำกำหนดการและหัวข้อการอบรม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9072E8" w:rsidRDefault="009072E8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5.สรุปผลในภาพรวมและรายงานผลการดำเนินการตามโครงการให้ผู้บริหารท้องถิ่นทราบ</w:t>
      </w:r>
    </w:p>
    <w:p w:rsidR="009072E8" w:rsidRPr="00BC0FF2" w:rsidRDefault="009072E8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7.ระยะเวลาดำเนินงาน</w:t>
      </w:r>
    </w:p>
    <w:p w:rsidR="009072E8" w:rsidRDefault="009072E8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 ปี (ปีงบประมาณ พ.ศ. 2561-2564)</w:t>
      </w:r>
    </w:p>
    <w:p w:rsidR="009072E8" w:rsidRPr="00BC0FF2" w:rsidRDefault="009072E8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8.งบประมาณที่ใช้ในการดำเนินการ</w:t>
      </w:r>
    </w:p>
    <w:p w:rsidR="009072E8" w:rsidRDefault="009072E8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/>
          <w:color w:val="000000"/>
          <w:sz w:val="32"/>
          <w:szCs w:val="32"/>
        </w:rPr>
        <w:t>5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,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000.-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(ห้าพันบาทถ้วน)</w:t>
      </w:r>
    </w:p>
    <w:p w:rsidR="009072E8" w:rsidRPr="00BC0FF2" w:rsidRDefault="009072E8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9.ผู้รับผิดชอบโครงการ</w:t>
      </w:r>
    </w:p>
    <w:p w:rsidR="009072E8" w:rsidRDefault="009072E8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สำนักปลั</w:t>
      </w:r>
      <w:r w:rsidR="00101CBE">
        <w:rPr>
          <w:rFonts w:ascii="TH NiramitIT๙" w:hAnsi="TH NiramitIT๙" w:cs="TH NiramitIT๙" w:hint="cs"/>
          <w:color w:val="000000"/>
          <w:sz w:val="32"/>
          <w:szCs w:val="32"/>
          <w:cs/>
        </w:rPr>
        <w:t>ด องค์การบริหารส่วนตำบลคลองเส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9072E8" w:rsidRPr="00BC0FF2" w:rsidRDefault="009072E8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10.ตัวชี้วัด/ผลลัพธ์</w:t>
      </w:r>
    </w:p>
    <w:p w:rsidR="00F241E0" w:rsidRDefault="00F241E0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1. สาธารณชนได้ทราบ </w:t>
      </w:r>
      <w:r w:rsidRPr="004972AB">
        <w:rPr>
          <w:rFonts w:ascii="TH NiramitIT๙" w:hAnsi="TH NiramitIT๙" w:cs="TH NiramitIT๙"/>
          <w:sz w:val="32"/>
          <w:szCs w:val="32"/>
          <w:cs/>
        </w:rPr>
        <w:t>ข่าวสาร ภารกิจการบริหารงาน ของ</w:t>
      </w:r>
      <w:r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</w:t>
      </w:r>
    </w:p>
    <w:p w:rsidR="00F241E0" w:rsidRDefault="00FD28C8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คลองเส</w:t>
      </w:r>
    </w:p>
    <w:p w:rsidR="00F241E0" w:rsidRDefault="00F241E0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2. ประชาชนมี</w:t>
      </w:r>
      <w:r w:rsidRPr="004972AB">
        <w:rPr>
          <w:rFonts w:ascii="TH NiramitIT๙" w:hAnsi="TH NiramitIT๙" w:cs="TH NiramitIT๙"/>
          <w:sz w:val="32"/>
          <w:szCs w:val="32"/>
          <w:cs/>
        </w:rPr>
        <w:t>ความรู้ ความเข้าใจ นโยบาย แนวทางการบริหารงานของ</w:t>
      </w:r>
      <w:r>
        <w:rPr>
          <w:rFonts w:ascii="TH NiramitIT๙" w:hAnsi="TH NiramitIT๙" w:cs="TH NiramitIT๙" w:hint="cs"/>
          <w:sz w:val="32"/>
          <w:szCs w:val="32"/>
          <w:cs/>
        </w:rPr>
        <w:t>องค์การบริหาร</w:t>
      </w:r>
    </w:p>
    <w:p w:rsidR="00F241E0" w:rsidRPr="004972AB" w:rsidRDefault="00FD28C8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ส่วนตำบลคลองเส</w:t>
      </w:r>
    </w:p>
    <w:p w:rsidR="00F241E0" w:rsidRDefault="00F241E0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3. </w:t>
      </w:r>
      <w:r w:rsidRPr="004972AB">
        <w:rPr>
          <w:rFonts w:ascii="TH NiramitIT๙" w:hAnsi="TH NiramitIT๙" w:cs="TH NiramitIT๙"/>
          <w:sz w:val="32"/>
          <w:szCs w:val="32"/>
          <w:cs/>
        </w:rPr>
        <w:t>ประชาชน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972AB">
        <w:rPr>
          <w:rFonts w:ascii="TH NiramitIT๙" w:hAnsi="TH NiramitIT๙" w:cs="TH NiramitIT๙"/>
          <w:sz w:val="32"/>
          <w:szCs w:val="32"/>
          <w:cs/>
        </w:rPr>
        <w:t>ภาครัฐ เอกชน องค์กร มีความเข้าใจและมีส่วนร่วมในการ</w:t>
      </w:r>
      <w:r>
        <w:rPr>
          <w:rFonts w:ascii="TH NiramitIT๙" w:hAnsi="TH NiramitIT๙" w:cs="TH NiramitIT๙" w:hint="cs"/>
          <w:sz w:val="32"/>
          <w:szCs w:val="32"/>
          <w:cs/>
        </w:rPr>
        <w:t>บริหารงาน</w:t>
      </w:r>
    </w:p>
    <w:p w:rsidR="00F241E0" w:rsidRDefault="00F241E0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ข</w:t>
      </w:r>
      <w:r w:rsidR="00FD28C8">
        <w:rPr>
          <w:rFonts w:ascii="TH NiramitIT๙" w:hAnsi="TH NiramitIT๙" w:cs="TH NiramitIT๙" w:hint="cs"/>
          <w:sz w:val="32"/>
          <w:szCs w:val="32"/>
          <w:cs/>
        </w:rPr>
        <w:t>ององค์การบริหารส่วนตำบลคลองเส</w:t>
      </w:r>
    </w:p>
    <w:p w:rsidR="00F04B8B" w:rsidRPr="00F04B8B" w:rsidRDefault="00F04B8B" w:rsidP="000F05B9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04B8B">
        <w:rPr>
          <w:rFonts w:ascii="TH NiramitIT๙" w:hAnsi="TH NiramitIT๙" w:cs="TH NiramitIT๙"/>
          <w:b/>
          <w:bCs/>
          <w:sz w:val="32"/>
          <w:szCs w:val="32"/>
        </w:rPr>
        <w:lastRenderedPageBreak/>
        <w:t>3.2</w:t>
      </w:r>
      <w:r w:rsidRPr="00F04B8B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การรับฟังความคิดเห็นการรับและตอบสนองเรื่องร้องเรียน/ร้องทุกข์ของประชาชน</w:t>
      </w:r>
    </w:p>
    <w:p w:rsidR="00F04B8B" w:rsidRPr="00F04B8B" w:rsidRDefault="00F04B8B" w:rsidP="000F05B9">
      <w:p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04B8B">
        <w:rPr>
          <w:rFonts w:ascii="TH NiramitIT๙" w:hAnsi="TH NiramitIT๙" w:cs="TH NiramitIT๙" w:hint="cs"/>
          <w:b/>
          <w:bCs/>
          <w:sz w:val="32"/>
          <w:szCs w:val="32"/>
          <w:cs/>
        </w:rPr>
        <w:t>3.2.1(1)โครงกา</w:t>
      </w:r>
      <w:r w:rsidR="005608CC">
        <w:rPr>
          <w:rFonts w:ascii="TH NiramitIT๙" w:hAnsi="TH NiramitIT๙" w:cs="TH NiramitIT๙" w:hint="cs"/>
          <w:b/>
          <w:bCs/>
          <w:sz w:val="32"/>
          <w:szCs w:val="32"/>
          <w:cs/>
        </w:rPr>
        <w:t>รจัดประชาคมแผนชุมชนตำบลคลองเส</w:t>
      </w:r>
    </w:p>
    <w:p w:rsidR="00F04B8B" w:rsidRPr="009C06EF" w:rsidRDefault="00F04B8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2.หลักการและเหตุผล</w:t>
      </w:r>
    </w:p>
    <w:p w:rsidR="00F04B8B" w:rsidRPr="00F04B8B" w:rsidRDefault="00F04B8B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04B8B">
        <w:rPr>
          <w:rFonts w:ascii="TH NiramitIT๙" w:hAnsi="TH NiramitIT๙" w:cs="TH NiramitIT๙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</w:t>
      </w:r>
      <w:r w:rsidRPr="00F04B8B">
        <w:rPr>
          <w:rFonts w:ascii="TH NiramitIT๙" w:hAnsi="TH NiramitIT๙" w:cs="TH NiramitIT๙"/>
          <w:sz w:val="32"/>
          <w:szCs w:val="32"/>
        </w:rPr>
        <w:t>  </w:t>
      </w:r>
      <w:r w:rsidRPr="00F04B8B"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r w:rsidRPr="00F04B8B">
        <w:rPr>
          <w:rFonts w:ascii="TH NiramitIT๙" w:hAnsi="TH NiramitIT๙" w:cs="TH NiramitIT๙"/>
          <w:sz w:val="32"/>
          <w:szCs w:val="32"/>
        </w:rPr>
        <w:t xml:space="preserve">2548   </w:t>
      </w:r>
      <w:r w:rsidRPr="00F04B8B">
        <w:rPr>
          <w:rFonts w:ascii="TH NiramitIT๙" w:hAnsi="TH NiramitIT๙" w:cs="TH NiramitIT๙"/>
          <w:sz w:val="32"/>
          <w:szCs w:val="32"/>
          <w:cs/>
        </w:rPr>
        <w:t>กำหนดให้มีการจัดทำแผนยุทธศาสตร์การพัฒนาซึ่งเป็นแผนการพัฒนาองค์กรปกครองส่วนท้องถิ่น เป็นแผนพัฒนาเศรษฐกิจ และสังคมแห่งชาติขององค์กรปกครองส่วนท้องถิ่นที่กำหนดยุทธศาสตร์</w:t>
      </w:r>
      <w:r w:rsidRPr="00F04B8B">
        <w:rPr>
          <w:rFonts w:ascii="TH NiramitIT๙" w:hAnsi="TH NiramitIT๙" w:cs="TH NiramitIT๙"/>
          <w:sz w:val="32"/>
          <w:szCs w:val="32"/>
        </w:rPr>
        <w:t xml:space="preserve">  </w:t>
      </w:r>
      <w:r w:rsidRPr="00F04B8B">
        <w:rPr>
          <w:rFonts w:ascii="TH NiramitIT๙" w:hAnsi="TH NiramitIT๙" w:cs="TH NiramitIT๙"/>
          <w:sz w:val="32"/>
          <w:szCs w:val="32"/>
          <w:cs/>
        </w:rPr>
        <w:t>และแนวทางการพัฒนาขององค์กรปกครองส่วนท้องถิ่นระยะยาว</w:t>
      </w:r>
      <w:r w:rsidRPr="00F04B8B">
        <w:rPr>
          <w:rFonts w:ascii="TH NiramitIT๙" w:hAnsi="TH NiramitIT๙" w:cs="TH NiramitIT๙"/>
          <w:sz w:val="32"/>
          <w:szCs w:val="32"/>
        </w:rPr>
        <w:t> </w:t>
      </w:r>
    </w:p>
    <w:p w:rsidR="00F04B8B" w:rsidRDefault="00F04B8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F04B8B">
        <w:rPr>
          <w:rFonts w:ascii="TH NiramitIT๙" w:hAnsi="TH NiramitIT๙" w:cs="TH NiramitIT๙"/>
          <w:sz w:val="32"/>
          <w:szCs w:val="32"/>
        </w:rPr>
        <w:softHyphen/>
      </w:r>
      <w:r w:rsidRPr="00F04B8B">
        <w:rPr>
          <w:rFonts w:ascii="TH NiramitIT๙" w:hAnsi="TH NiramitIT๙" w:cs="TH NiramitIT๙"/>
          <w:sz w:val="32"/>
          <w:szCs w:val="32"/>
        </w:rPr>
        <w:softHyphen/>
        <w:t xml:space="preserve">           </w:t>
      </w:r>
      <w:r w:rsidRPr="00F04B8B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 w:rsidR="00296DB4">
        <w:rPr>
          <w:rFonts w:ascii="TH NiramitIT๙" w:hAnsi="TH NiramitIT๙" w:cs="TH NiramitIT๙" w:hint="cs"/>
          <w:sz w:val="32"/>
          <w:szCs w:val="32"/>
          <w:cs/>
        </w:rPr>
        <w:t>คลองเส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04B8B">
        <w:rPr>
          <w:rFonts w:ascii="TH NiramitIT๙" w:hAnsi="TH NiramitIT๙" w:cs="TH NiramitIT๙"/>
          <w:sz w:val="32"/>
          <w:szCs w:val="32"/>
          <w:cs/>
        </w:rPr>
        <w:t xml:space="preserve"> จะต้องดำเนินการจัดทำแผนพัฒนาสามปี</w:t>
      </w:r>
      <w:r w:rsidRPr="00F04B8B">
        <w:rPr>
          <w:rFonts w:ascii="TH NiramitIT๙" w:hAnsi="TH NiramitIT๙" w:cs="TH NiramitIT๙"/>
          <w:sz w:val="32"/>
          <w:szCs w:val="32"/>
        </w:rPr>
        <w:t xml:space="preserve">  </w:t>
      </w:r>
    </w:p>
    <w:p w:rsidR="00F04B8B" w:rsidRPr="00F04B8B" w:rsidRDefault="00F04B8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F04B8B">
        <w:rPr>
          <w:rFonts w:ascii="TH NiramitIT๙" w:hAnsi="TH NiramitIT๙" w:cs="TH NiramitIT๙"/>
          <w:sz w:val="32"/>
          <w:szCs w:val="32"/>
          <w:cs/>
        </w:rPr>
        <w:t>เพื่อกำหนด</w:t>
      </w:r>
      <w:r w:rsidRPr="00F04B8B">
        <w:rPr>
          <w:rFonts w:ascii="TH NiramitIT๙" w:hAnsi="TH NiramitIT๙" w:cs="TH NiramitIT๙"/>
          <w:sz w:val="32"/>
          <w:szCs w:val="32"/>
        </w:rPr>
        <w:t> </w:t>
      </w:r>
      <w:r w:rsidRPr="00F04B8B">
        <w:rPr>
          <w:rFonts w:ascii="TH NiramitIT๙" w:hAnsi="TH NiramitIT๙" w:cs="TH NiramitIT๙"/>
          <w:sz w:val="32"/>
          <w:szCs w:val="32"/>
          <w:cs/>
        </w:rPr>
        <w:t>แนวทางการพัฒนาองค์การบริหารส่วนตำบล</w:t>
      </w:r>
      <w:r w:rsidR="00F03B88">
        <w:rPr>
          <w:rFonts w:ascii="TH NiramitIT๙" w:hAnsi="TH NiramitIT๙" w:cs="TH NiramitIT๙" w:hint="cs"/>
          <w:sz w:val="32"/>
          <w:szCs w:val="32"/>
          <w:cs/>
        </w:rPr>
        <w:t>คลองเส</w:t>
      </w:r>
      <w:r w:rsidRPr="00F04B8B">
        <w:rPr>
          <w:rFonts w:ascii="TH NiramitIT๙" w:hAnsi="TH NiramitIT๙" w:cs="TH NiramitIT๙"/>
          <w:sz w:val="32"/>
          <w:szCs w:val="32"/>
          <w:cs/>
        </w:rPr>
        <w:t>ในอนาคต</w:t>
      </w:r>
      <w:r w:rsidRPr="00F04B8B">
        <w:rPr>
          <w:rFonts w:ascii="TH NiramitIT๙" w:hAnsi="TH NiramitIT๙" w:cs="TH NiramitIT๙"/>
          <w:sz w:val="32"/>
          <w:szCs w:val="32"/>
        </w:rPr>
        <w:t xml:space="preserve">  </w:t>
      </w:r>
      <w:r w:rsidRPr="00F04B8B">
        <w:rPr>
          <w:rFonts w:ascii="TH NiramitIT๙" w:hAnsi="TH NiramitIT๙" w:cs="TH NiramitIT๙"/>
          <w:sz w:val="32"/>
          <w:szCs w:val="32"/>
          <w:cs/>
        </w:rPr>
        <w:t>ในการจัดทำแผนพัฒนาสามปีให้เป็นไปตามขั้นตอน และกระบวนการที่กำหนด และสอดคล้องกับปัญหาและความต้องการของประชาชน</w:t>
      </w:r>
      <w:r w:rsidRPr="00F04B8B">
        <w:rPr>
          <w:rFonts w:ascii="TH NiramitIT๙" w:hAnsi="TH NiramitIT๙" w:cs="TH NiramitIT๙"/>
          <w:sz w:val="32"/>
          <w:szCs w:val="32"/>
        </w:rPr>
        <w:t> </w:t>
      </w:r>
      <w:r w:rsidRPr="00F04B8B">
        <w:rPr>
          <w:rFonts w:ascii="TH NiramitIT๙" w:hAnsi="TH NiramitIT๙" w:cs="TH NiramitIT๙"/>
          <w:sz w:val="32"/>
          <w:szCs w:val="32"/>
          <w:cs/>
        </w:rPr>
        <w:t>ในเขตองค์การบริหารส่วนตำบล</w:t>
      </w:r>
      <w:r w:rsidR="00D86C66">
        <w:rPr>
          <w:rFonts w:ascii="TH NiramitIT๙" w:hAnsi="TH NiramitIT๙" w:cs="TH NiramitIT๙" w:hint="cs"/>
          <w:sz w:val="32"/>
          <w:szCs w:val="32"/>
          <w:cs/>
        </w:rPr>
        <w:t>คลองเส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04B8B">
        <w:rPr>
          <w:rFonts w:ascii="TH NiramitIT๙" w:hAnsi="TH NiramitIT๙" w:cs="TH NiramitIT๙"/>
          <w:sz w:val="32"/>
          <w:szCs w:val="32"/>
          <w:cs/>
        </w:rPr>
        <w:t>ดังนั้น เพื่อให้การดำเนินการจัดทำแผนพัฒนาสามปี บรรลุวัตถุประสงค์ มีประสิทธิภาพและสอดคล้องกับความต้องการของประชาชนอย่างแท้จริง</w:t>
      </w:r>
      <w:r w:rsidRPr="00F04B8B">
        <w:rPr>
          <w:rFonts w:ascii="TH NiramitIT๙" w:hAnsi="TH NiramitIT๙" w:cs="TH NiramitIT๙"/>
          <w:sz w:val="32"/>
          <w:szCs w:val="32"/>
        </w:rPr>
        <w:t xml:space="preserve">  </w:t>
      </w:r>
      <w:r w:rsidRPr="00F04B8B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 w:rsidR="00D86C66">
        <w:rPr>
          <w:rFonts w:ascii="TH NiramitIT๙" w:hAnsi="TH NiramitIT๙" w:cs="TH NiramitIT๙" w:hint="cs"/>
          <w:sz w:val="32"/>
          <w:szCs w:val="32"/>
          <w:cs/>
        </w:rPr>
        <w:t>คลองเส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04B8B">
        <w:rPr>
          <w:rFonts w:ascii="TH NiramitIT๙" w:hAnsi="TH NiramitIT๙" w:cs="TH NiramitIT๙"/>
          <w:sz w:val="32"/>
          <w:szCs w:val="32"/>
          <w:cs/>
        </w:rPr>
        <w:t>จึงได้จัดทำโครงการจัดเวทีประชาคมตำบลขึ้น</w:t>
      </w:r>
      <w:r w:rsidRPr="00F04B8B">
        <w:rPr>
          <w:rFonts w:ascii="TH NiramitIT๙" w:hAnsi="TH NiramitIT๙" w:cs="TH NiramitIT๙"/>
          <w:sz w:val="32"/>
          <w:szCs w:val="32"/>
        </w:rPr>
        <w:t xml:space="preserve">  </w:t>
      </w:r>
      <w:r w:rsidRPr="00F04B8B">
        <w:rPr>
          <w:rFonts w:ascii="TH NiramitIT๙" w:hAnsi="TH NiramitIT๙" w:cs="TH NiramitIT๙"/>
          <w:sz w:val="32"/>
          <w:szCs w:val="32"/>
          <w:cs/>
        </w:rPr>
        <w:t>เพื่ออบรมให้ความรู้ความเข้าใจกับประชาชนในการจัดเวทีประชาคม</w:t>
      </w:r>
      <w:r w:rsidRPr="00F04B8B">
        <w:rPr>
          <w:rFonts w:ascii="TH NiramitIT๙" w:hAnsi="TH NiramitIT๙" w:cs="TH NiramitIT๙"/>
          <w:sz w:val="32"/>
          <w:szCs w:val="32"/>
        </w:rPr>
        <w:t> </w:t>
      </w:r>
      <w:r w:rsidRPr="00F04B8B">
        <w:rPr>
          <w:rFonts w:ascii="TH NiramitIT๙" w:hAnsi="TH NiramitIT๙" w:cs="TH NiramitIT๙"/>
          <w:sz w:val="32"/>
          <w:szCs w:val="32"/>
          <w:cs/>
        </w:rPr>
        <w:t>ให้ประชาชนเข้าใจและให้ความสำคัญของการประชาคม การมีส่วนร่วม และความสัมพันธ์ของการรับฟังความคิดเห็นของประชาชน และเพื่อองค์การบริหารส่วนตำบลจะได้รับทราบปัญหา ความต้องการและแนวทางแก้ไขปัญหาร่วมกัน  มาใช้ในการจัดทำโครงการ/กิจกรรม</w:t>
      </w:r>
      <w:r w:rsidRPr="00F04B8B">
        <w:rPr>
          <w:rFonts w:ascii="TH NiramitIT๙" w:hAnsi="TH NiramitIT๙" w:cs="TH NiramitIT๙"/>
          <w:sz w:val="32"/>
          <w:szCs w:val="32"/>
        </w:rPr>
        <w:t xml:space="preserve">  </w:t>
      </w:r>
      <w:r w:rsidRPr="00F04B8B">
        <w:rPr>
          <w:rFonts w:ascii="TH NiramitIT๙" w:hAnsi="TH NiramitIT๙" w:cs="TH NiramitIT๙"/>
          <w:sz w:val="32"/>
          <w:szCs w:val="32"/>
          <w:cs/>
        </w:rPr>
        <w:t>เพื่อจัดทำแผนพัฒนาสามปี</w:t>
      </w:r>
      <w:r w:rsidRPr="00F04B8B">
        <w:rPr>
          <w:rFonts w:ascii="TH NiramitIT๙" w:hAnsi="TH NiramitIT๙" w:cs="TH NiramitIT๙"/>
          <w:sz w:val="32"/>
          <w:szCs w:val="32"/>
        </w:rPr>
        <w:t> </w:t>
      </w:r>
    </w:p>
    <w:p w:rsidR="00F04B8B" w:rsidRDefault="00F04B8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3.วัตถุประสงค์</w:t>
      </w:r>
    </w:p>
    <w:p w:rsidR="00C24544" w:rsidRPr="00C24544" w:rsidRDefault="00C24544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1.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24544">
        <w:rPr>
          <w:rFonts w:ascii="TH NiramitIT๙" w:hAnsi="TH NiramitIT๙" w:cs="TH NiramitIT๙"/>
          <w:sz w:val="32"/>
          <w:szCs w:val="32"/>
          <w:cs/>
        </w:rPr>
        <w:t>เพื่อให้ประชาชนได้มีความรู้ความเข้าใจในการทำประชาคม</w:t>
      </w:r>
    </w:p>
    <w:p w:rsidR="00C24544" w:rsidRPr="00C24544" w:rsidRDefault="00C24544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2. </w:t>
      </w:r>
      <w:r w:rsidRPr="00C24544">
        <w:rPr>
          <w:rFonts w:ascii="TH NiramitIT๙" w:hAnsi="TH NiramitIT๙" w:cs="TH NiramitIT๙"/>
          <w:sz w:val="32"/>
          <w:szCs w:val="32"/>
          <w:cs/>
        </w:rPr>
        <w:t>เพื่อให้ประชาชนได้เข้าใจหลักการมีส่วนร่วมของประชาชน</w:t>
      </w:r>
    </w:p>
    <w:p w:rsidR="00C24544" w:rsidRDefault="00C24544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3. </w:t>
      </w:r>
      <w:r w:rsidRPr="00C24544">
        <w:rPr>
          <w:rFonts w:ascii="TH NiramitIT๙" w:hAnsi="TH NiramitIT๙" w:cs="TH NiramitIT๙"/>
          <w:sz w:val="32"/>
          <w:szCs w:val="32"/>
          <w:cs/>
        </w:rPr>
        <w:t>เพื่อให้ประชาชนเห็นถึงความสัมพันธ์ของการรับฟังความคิดเห็นกับการมีส่วนร่วม</w:t>
      </w:r>
    </w:p>
    <w:p w:rsidR="00C24544" w:rsidRPr="00C24544" w:rsidRDefault="00C24544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C24544">
        <w:rPr>
          <w:rFonts w:ascii="TH NiramitIT๙" w:hAnsi="TH NiramitIT๙" w:cs="TH NiramitIT๙"/>
          <w:sz w:val="32"/>
          <w:szCs w:val="32"/>
          <w:cs/>
        </w:rPr>
        <w:t>ของประชาชน</w:t>
      </w:r>
    </w:p>
    <w:p w:rsidR="00C24544" w:rsidRPr="00C24544" w:rsidRDefault="00C24544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4. </w:t>
      </w:r>
      <w:r w:rsidRPr="00C24544">
        <w:rPr>
          <w:rFonts w:ascii="TH NiramitIT๙" w:hAnsi="TH NiramitIT๙" w:cs="TH NiramitIT๙"/>
          <w:sz w:val="32"/>
          <w:szCs w:val="32"/>
          <w:cs/>
        </w:rPr>
        <w:t>เพื่อให้องค์การบริหารส่วนตำบลทราบถึงปัญหาความต้องการของประชาชน</w:t>
      </w:r>
    </w:p>
    <w:p w:rsidR="00C24544" w:rsidRDefault="00C24544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5. </w:t>
      </w:r>
      <w:r w:rsidRPr="00C24544">
        <w:rPr>
          <w:rFonts w:ascii="TH NiramitIT๙" w:hAnsi="TH NiramitIT๙" w:cs="TH NiramitIT๙"/>
          <w:sz w:val="32"/>
          <w:szCs w:val="32"/>
          <w:cs/>
        </w:rPr>
        <w:t>เพื่อให้มีการนำเสนอข้อมูลเพื่อการพัฒนา และความต้องการของประชาชน เพื่อจักได้นำ</w:t>
      </w:r>
    </w:p>
    <w:p w:rsidR="00C24544" w:rsidRPr="00C24544" w:rsidRDefault="00C24544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C24544">
        <w:rPr>
          <w:rFonts w:ascii="TH NiramitIT๙" w:hAnsi="TH NiramitIT๙" w:cs="TH NiramitIT๙"/>
          <w:sz w:val="32"/>
          <w:szCs w:val="32"/>
          <w:cs/>
        </w:rPr>
        <w:t>ข้อมูลหรือปัญหาไปกำหนดโครงการ/กิจกรรม</w:t>
      </w:r>
    </w:p>
    <w:p w:rsidR="00F04B8B" w:rsidRPr="00BC0FF2" w:rsidRDefault="00F04B8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5.พื้นที่ดำเนินการ</w:t>
      </w:r>
    </w:p>
    <w:p w:rsidR="00F04B8B" w:rsidRDefault="00D86C66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องค์การบริหารส่วนตำบลคลองเส</w:t>
      </w:r>
      <w:r w:rsidR="00F04B8B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8740FD" w:rsidRDefault="008740FD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740FD" w:rsidRDefault="008740FD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bookmarkStart w:id="1" w:name="_GoBack"/>
      <w:bookmarkEnd w:id="1"/>
    </w:p>
    <w:p w:rsidR="00F04B8B" w:rsidRPr="00BC0FF2" w:rsidRDefault="00F04B8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>6.วิธีดำเนินการ</w:t>
      </w:r>
    </w:p>
    <w:p w:rsidR="00F04B8B" w:rsidRDefault="00F04B8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1.จัดทำโครงการเพื่อขออนุมัติจากผู้บริหารท้องถิ่น</w:t>
      </w:r>
    </w:p>
    <w:p w:rsidR="00F04B8B" w:rsidRDefault="00F04B8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F04B8B" w:rsidRDefault="00F04B8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3.ประสานงานกับหน่วยงานที่เกี่ยวข้อง เพื่อจัดหาวิทยากร</w:t>
      </w:r>
    </w:p>
    <w:p w:rsidR="00F04B8B" w:rsidRPr="008A361D" w:rsidRDefault="00F04B8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4.จัดทำกำหนดการและหัวข้อการอบรม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F04B8B" w:rsidRDefault="00F04B8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5.สรุปผลในภาพรวมและรายงานผลการดำเนินการตามโครงการให้ผู้บริหารท้องถิ่นทราบ</w:t>
      </w:r>
    </w:p>
    <w:p w:rsidR="00F04B8B" w:rsidRPr="00BC0FF2" w:rsidRDefault="00F04B8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7.ระยะเวลาดำเนินงาน</w:t>
      </w:r>
    </w:p>
    <w:p w:rsidR="00F04B8B" w:rsidRDefault="00F04B8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 ปี (ปีงบประมาณ พ.ศ. 2561-2564)</w:t>
      </w:r>
    </w:p>
    <w:p w:rsidR="00F04B8B" w:rsidRPr="00BC0FF2" w:rsidRDefault="00F04B8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8.งบประมาณที่ใช้ในการดำเนินการ</w:t>
      </w:r>
    </w:p>
    <w:p w:rsidR="00F04B8B" w:rsidRDefault="00F04B8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ED3020">
        <w:rPr>
          <w:rFonts w:ascii="TH NiramitIT๙" w:hAnsi="TH NiramitIT๙" w:cs="TH NiramitIT๙"/>
          <w:color w:val="000000"/>
          <w:sz w:val="32"/>
          <w:szCs w:val="32"/>
        </w:rPr>
        <w:t>10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,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000.-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(</w:t>
      </w:r>
      <w:r w:rsidR="00ED3020">
        <w:rPr>
          <w:rFonts w:ascii="TH NiramitIT๙" w:hAnsi="TH NiramitIT๙" w:cs="TH NiramitIT๙" w:hint="cs"/>
          <w:color w:val="000000"/>
          <w:sz w:val="32"/>
          <w:szCs w:val="32"/>
          <w:cs/>
        </w:rPr>
        <w:t>หนึ่งหมื่น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บาทถ้วน)</w:t>
      </w:r>
    </w:p>
    <w:p w:rsidR="00F04B8B" w:rsidRPr="00BC0FF2" w:rsidRDefault="00F04B8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9.ผู้รับผิดชอบโครงการ</w:t>
      </w:r>
    </w:p>
    <w:p w:rsidR="00F04B8B" w:rsidRDefault="00F04B8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สำนักปลั</w:t>
      </w:r>
      <w:r w:rsidR="003B4C11">
        <w:rPr>
          <w:rFonts w:ascii="TH NiramitIT๙" w:hAnsi="TH NiramitIT๙" w:cs="TH NiramitIT๙" w:hint="cs"/>
          <w:color w:val="000000"/>
          <w:sz w:val="32"/>
          <w:szCs w:val="32"/>
          <w:cs/>
        </w:rPr>
        <w:t>ด องค์การบริหารส่วนตำบลคลองเส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F04B8B" w:rsidRPr="00BC0FF2" w:rsidRDefault="00F04B8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10.ตัวชี้วัด/ผลลัพธ์</w:t>
      </w:r>
    </w:p>
    <w:p w:rsidR="008740FD" w:rsidRPr="00C24544" w:rsidRDefault="008740FD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1.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24544">
        <w:rPr>
          <w:rFonts w:ascii="TH NiramitIT๙" w:hAnsi="TH NiramitIT๙" w:cs="TH NiramitIT๙"/>
          <w:sz w:val="32"/>
          <w:szCs w:val="32"/>
          <w:cs/>
        </w:rPr>
        <w:t>ประชาชนได้มีความรู้ความเข้าใจในการทำประชาคม</w:t>
      </w:r>
    </w:p>
    <w:p w:rsidR="008740FD" w:rsidRPr="00C24544" w:rsidRDefault="008740FD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2. </w:t>
      </w:r>
      <w:r w:rsidRPr="00C24544">
        <w:rPr>
          <w:rFonts w:ascii="TH NiramitIT๙" w:hAnsi="TH NiramitIT๙" w:cs="TH NiramitIT๙"/>
          <w:sz w:val="32"/>
          <w:szCs w:val="32"/>
          <w:cs/>
        </w:rPr>
        <w:t>ประชาชนได้เข้าใจหลักการมีส่วนร่วมของประชาชน</w:t>
      </w:r>
    </w:p>
    <w:p w:rsidR="008740FD" w:rsidRDefault="008740FD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3. </w:t>
      </w:r>
      <w:r w:rsidRPr="00C24544">
        <w:rPr>
          <w:rFonts w:ascii="TH NiramitIT๙" w:hAnsi="TH NiramitIT๙" w:cs="TH NiramitIT๙"/>
          <w:sz w:val="32"/>
          <w:szCs w:val="32"/>
          <w:cs/>
        </w:rPr>
        <w:t>ประชาชนเห็นถึงความสัมพันธ์ของการรับฟังความคิดเห็นกับการมีส่วนร่วม</w:t>
      </w:r>
    </w:p>
    <w:p w:rsidR="008740FD" w:rsidRPr="00C24544" w:rsidRDefault="008740FD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C24544">
        <w:rPr>
          <w:rFonts w:ascii="TH NiramitIT๙" w:hAnsi="TH NiramitIT๙" w:cs="TH NiramitIT๙"/>
          <w:sz w:val="32"/>
          <w:szCs w:val="32"/>
          <w:cs/>
        </w:rPr>
        <w:t>ของประชาชน</w:t>
      </w:r>
    </w:p>
    <w:p w:rsidR="008740FD" w:rsidRPr="00C24544" w:rsidRDefault="008740FD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4. </w:t>
      </w:r>
      <w:r w:rsidRPr="00C24544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องค์การบริหารส่วนตำบลทราบ</w:t>
      </w:r>
      <w:r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Pr="00C24544">
        <w:rPr>
          <w:rFonts w:ascii="TH NiramitIT๙" w:hAnsi="TH NiramitIT๙" w:cs="TH NiramitIT๙"/>
          <w:sz w:val="32"/>
          <w:szCs w:val="32"/>
          <w:cs/>
        </w:rPr>
        <w:t>ถึงปัญหาความต้องการของประชาชน</w:t>
      </w:r>
    </w:p>
    <w:p w:rsidR="008740FD" w:rsidRDefault="008740FD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5. </w:t>
      </w:r>
      <w:r w:rsidR="00273800">
        <w:rPr>
          <w:rFonts w:ascii="TH NiramitIT๙" w:hAnsi="TH NiramitIT๙" w:cs="TH NiramitIT๙" w:hint="cs"/>
          <w:sz w:val="32"/>
          <w:szCs w:val="32"/>
          <w:cs/>
        </w:rPr>
        <w:t>ประชาชน</w:t>
      </w:r>
      <w:r w:rsidRPr="00C24544">
        <w:rPr>
          <w:rFonts w:ascii="TH NiramitIT๙" w:hAnsi="TH NiramitIT๙" w:cs="TH NiramitIT๙"/>
          <w:sz w:val="32"/>
          <w:szCs w:val="32"/>
          <w:cs/>
        </w:rPr>
        <w:t>มีการนำเสนอข้อมูลเพื่อการพัฒนา และความต้องการ</w:t>
      </w:r>
      <w:r w:rsidR="0027380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24544">
        <w:rPr>
          <w:rFonts w:ascii="TH NiramitIT๙" w:hAnsi="TH NiramitIT๙" w:cs="TH NiramitIT๙"/>
          <w:sz w:val="32"/>
          <w:szCs w:val="32"/>
          <w:cs/>
        </w:rPr>
        <w:t xml:space="preserve"> เพื่อจักได้นำ</w:t>
      </w:r>
    </w:p>
    <w:p w:rsidR="008740FD" w:rsidRDefault="008740FD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C24544">
        <w:rPr>
          <w:rFonts w:ascii="TH NiramitIT๙" w:hAnsi="TH NiramitIT๙" w:cs="TH NiramitIT๙"/>
          <w:sz w:val="32"/>
          <w:szCs w:val="32"/>
          <w:cs/>
        </w:rPr>
        <w:t>ข้อมูลหรือปัญหาไปกำหนดโครงการ/กิจกรรม</w:t>
      </w:r>
    </w:p>
    <w:p w:rsidR="00273800" w:rsidRDefault="00273800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273800" w:rsidRDefault="00273800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62612A" w:rsidRDefault="0062612A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62612A" w:rsidRDefault="0062612A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62612A" w:rsidRDefault="0062612A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62612A" w:rsidRDefault="0062612A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62612A" w:rsidRDefault="0062612A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62612A" w:rsidRDefault="0062612A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62612A" w:rsidRDefault="0062612A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62612A" w:rsidRPr="00F04B8B" w:rsidRDefault="0062612A" w:rsidP="000F05B9">
      <w:p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04B8B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3.2.1(1)โครงการ</w:t>
      </w:r>
      <w:r w:rsidR="0014509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อบต.คลองเสเคลื่อนที่ จำนวน  8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หมู่บ้าน</w:t>
      </w:r>
    </w:p>
    <w:p w:rsidR="0062612A" w:rsidRPr="009C06EF" w:rsidRDefault="0062612A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2.หลักการและเหตุผล</w:t>
      </w:r>
    </w:p>
    <w:p w:rsidR="00093A5A" w:rsidRDefault="00093A5A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093A5A">
        <w:rPr>
          <w:rFonts w:ascii="TH NiramitIT๙" w:hAnsi="TH NiramitIT๙" w:cs="TH NiramitIT๙"/>
          <w:sz w:val="32"/>
          <w:szCs w:val="32"/>
          <w:cs/>
        </w:rPr>
        <w:t>จากสภาพสังคมไทยในปัจจุบัน   การพัฒนาท้องถิ่นให้มีความก้าวหน้าในทุก ๆ ด้าน  ไม่ว่าจะเป็นด้านสาธารณูปโภค   และสาธารณูปการ  ด้านการศึกษา   ด้านศาสนาและวัฒนธรรม   ล้วนแล้วเป็นหน้าที่สำคัญขององค์การบริหารส่วนตำบล   ซึ่งนับว่าเป็นองค์กรที่อยู่ใกล้ชิดกับประชาชนในระดับ                     รากหญ้ามากที่สุด   และเป็นหัวใจสำคัญของการพัฒนา   อีกทั้ง พ.ร.บ. สภาตำบลและองค์การบริหารส่วนตำบล  พ.ศ.2537  และที่แก้ไขเพิ่มเติม  ฉบับที่  5  พ.ศ. 2546   กำหนดให้องค์การบริหารส่วนตำบล   มีหน้าที่ในการพัฒนาตำบลทั้งในด้านเศรษฐกิจ   สังคม  การเมืองและวัฒนธรรม   รวมทั้งการปฏิบัติงานตามอำนาจหน้าที่ของ อบต.   ต้องเป็นไปเพื่อประโยชน์สุขของประชาชน   โดยใช้วิธีการบริหารกิจการบ้านเมืองที่ดี   และให้คำนึงถึงการมีส่วนร่วมของประชาชนในการจัดทำแผนพัฒนาตำบลของ อบต. การจัดทำแผนตำบลของ  อบต.  การจัดทำงบประมาณ   การจัดซื้อ</w:t>
      </w:r>
    </w:p>
    <w:p w:rsidR="00093A5A" w:rsidRPr="00093A5A" w:rsidRDefault="00093A5A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93A5A">
        <w:rPr>
          <w:rFonts w:ascii="TH NiramitIT๙" w:hAnsi="TH NiramitIT๙" w:cs="TH NiramitIT๙"/>
          <w:sz w:val="32"/>
          <w:szCs w:val="32"/>
          <w:cs/>
        </w:rPr>
        <w:t xml:space="preserve">จัดจ้าง  การตรวจสอบ  การประเมินผลการปฏิบัติงาน  และการเปิดเผยข้อมูลข่าวสาร  ให้ประชาชนผู้เป็นตัวแปรสำคัญในการพัฒนาที่ยั่งยืน   ให้ได้รับทราบข่าวสาร   มีส่วนรับรู้แสดงความคิดเห็น  </w:t>
      </w:r>
    </w:p>
    <w:p w:rsidR="00093A5A" w:rsidRDefault="00093A5A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93A5A">
        <w:rPr>
          <w:rFonts w:ascii="TH NiramitIT๙" w:hAnsi="TH NiramitIT๙" w:cs="TH NiramitIT๙"/>
          <w:sz w:val="32"/>
          <w:szCs w:val="32"/>
          <w:cs/>
        </w:rPr>
        <w:tab/>
        <w:t>ดังนั้นเพื่อเป็นการสนองนโยบายของรัฐ   ตามกรอบกฎหมายที่กล่าวมาแล้ว   องค์การบริหารส่วนตำบล</w:t>
      </w:r>
      <w:r w:rsidR="009B0F9E">
        <w:rPr>
          <w:rFonts w:ascii="TH NiramitIT๙" w:hAnsi="TH NiramitIT๙" w:cs="TH NiramitIT๙" w:hint="cs"/>
          <w:sz w:val="32"/>
          <w:szCs w:val="32"/>
          <w:cs/>
        </w:rPr>
        <w:t>คลองเส</w:t>
      </w:r>
      <w:r w:rsidRPr="00093A5A">
        <w:rPr>
          <w:rFonts w:ascii="TH NiramitIT๙" w:hAnsi="TH NiramitIT๙" w:cs="TH NiramitIT๙"/>
          <w:sz w:val="32"/>
          <w:szCs w:val="32"/>
          <w:cs/>
        </w:rPr>
        <w:t xml:space="preserve">  จึงได้จัดทำโครงการ อบต.เคลื่อนที่  พบประชาชน  ขององค์การบริหารส่วนตำบล</w:t>
      </w:r>
      <w:r w:rsidR="00104A86">
        <w:rPr>
          <w:rFonts w:ascii="TH NiramitIT๙" w:hAnsi="TH NiramitIT๙" w:cs="TH NiramitIT๙" w:hint="cs"/>
          <w:sz w:val="32"/>
          <w:szCs w:val="32"/>
          <w:cs/>
        </w:rPr>
        <w:t>คลองเส</w:t>
      </w:r>
      <w:r w:rsidRPr="00093A5A">
        <w:rPr>
          <w:rFonts w:ascii="TH NiramitIT๙" w:hAnsi="TH NiramitIT๙" w:cs="TH NiramitIT๙"/>
          <w:sz w:val="32"/>
          <w:szCs w:val="32"/>
          <w:cs/>
        </w:rPr>
        <w:t>ขึ้น   เพื่อเปิดโอกาสให้ประชาชนได้รับรู้ข่าวสาร   ร่วมแสดงความคิดเห็นรวมทั้งเพื่อรับทราบปัญหาต่าง ๆ  ของประชาชนในท้องถิ่น   อย่างมีประสิทธิผล   นอกจากนี้   องค์การบริหารส่วนตำบล</w:t>
      </w:r>
      <w:r w:rsidR="00283DB8">
        <w:rPr>
          <w:rFonts w:ascii="TH NiramitIT๙" w:hAnsi="TH NiramitIT๙" w:cs="TH NiramitIT๙" w:hint="cs"/>
          <w:sz w:val="32"/>
          <w:szCs w:val="32"/>
          <w:cs/>
        </w:rPr>
        <w:t>คลองเส</w:t>
      </w:r>
      <w:r w:rsidRPr="00093A5A">
        <w:rPr>
          <w:rFonts w:ascii="TH NiramitIT๙" w:hAnsi="TH NiramitIT๙" w:cs="TH NiramitIT๙"/>
          <w:sz w:val="32"/>
          <w:szCs w:val="32"/>
          <w:cs/>
        </w:rPr>
        <w:t xml:space="preserve">   ยังได้ให้บริการกับประชาชนในงานด้านต่าง ๆ  คือ  </w:t>
      </w:r>
      <w:r>
        <w:rPr>
          <w:rFonts w:ascii="TH NiramitIT๙" w:hAnsi="TH NiramitIT๙" w:cs="TH NiramitIT๙" w:hint="cs"/>
          <w:sz w:val="32"/>
          <w:szCs w:val="32"/>
          <w:cs/>
        </w:rPr>
        <w:t>กอง</w:t>
      </w:r>
      <w:r w:rsidRPr="00093A5A">
        <w:rPr>
          <w:rFonts w:ascii="TH NiramitIT๙" w:hAnsi="TH NiramitIT๙" w:cs="TH NiramitIT๙"/>
          <w:sz w:val="32"/>
          <w:szCs w:val="32"/>
          <w:cs/>
        </w:rPr>
        <w:t>คลังได้ให้บริการรับชำระภาษีท้องที่และภาษีอื่น ๆ  และ</w:t>
      </w:r>
      <w:r>
        <w:rPr>
          <w:rFonts w:ascii="TH NiramitIT๙" w:hAnsi="TH NiramitIT๙" w:cs="TH NiramitIT๙" w:hint="cs"/>
          <w:sz w:val="32"/>
          <w:szCs w:val="32"/>
          <w:cs/>
        </w:rPr>
        <w:t>กองช่าง</w:t>
      </w:r>
      <w:r w:rsidRPr="00093A5A">
        <w:rPr>
          <w:rFonts w:ascii="TH NiramitIT๙" w:hAnsi="TH NiramitIT๙" w:cs="TH NiramitIT๙"/>
          <w:sz w:val="32"/>
          <w:szCs w:val="32"/>
          <w:cs/>
        </w:rPr>
        <w:t>ให้บริการเกี่ยวกับงานการรับแจ้งเรื่องราวร้องทุกข์ด้านโครงสร้างพื้นฐานในพื้นที่   โดยประสานงานร่วมกับสำนักงานพัฒนาชุมชนอำเภอ</w:t>
      </w:r>
      <w:r w:rsidR="001760FA">
        <w:rPr>
          <w:rFonts w:ascii="TH NiramitIT๙" w:hAnsi="TH NiramitIT๙" w:cs="TH NiramitIT๙" w:hint="cs"/>
          <w:sz w:val="32"/>
          <w:szCs w:val="32"/>
          <w:cs/>
        </w:rPr>
        <w:t>ถ้ำพรรณรา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093A5A">
        <w:rPr>
          <w:rFonts w:ascii="TH NiramitIT๙" w:hAnsi="TH NiramitIT๙" w:cs="TH NiramitIT๙"/>
          <w:sz w:val="32"/>
          <w:szCs w:val="32"/>
          <w:cs/>
        </w:rPr>
        <w:t xml:space="preserve">และหน่วยงานอื่น ๆ  สำนักงานปศุสัตว์ฯ  ตลอดจนศูนย์การศึกษานอกโรงเรียนมาแนะแนวการศึกษาให้ผู้ที่สนใจเข้ารับการศึกษา   ตลอดจนร่วมซักถามปัญหาเกี่ยวกับการบริหารงานของทางคณะผู้บริหาร   </w:t>
      </w:r>
    </w:p>
    <w:p w:rsidR="00093A5A" w:rsidRPr="00093A5A" w:rsidRDefault="00093A5A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93A5A">
        <w:rPr>
          <w:rFonts w:ascii="TH NiramitIT๙" w:hAnsi="TH NiramitIT๙" w:cs="TH NiramitIT๙"/>
          <w:sz w:val="32"/>
          <w:szCs w:val="32"/>
          <w:cs/>
        </w:rPr>
        <w:t>ซึ่งจะมาตอบปัญหาข้อข้องใจและร่วมพบปะพูดคุยกับประชาชนในพื้นที่  ดังกล่าวด้วย</w:t>
      </w:r>
    </w:p>
    <w:p w:rsidR="0062612A" w:rsidRDefault="0062612A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3.วัตถุประสงค์</w:t>
      </w:r>
    </w:p>
    <w:p w:rsidR="0088028C" w:rsidRDefault="00093A5A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</w:t>
      </w:r>
      <w:r w:rsidR="008802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93A5A">
        <w:rPr>
          <w:rFonts w:ascii="TH NiramitIT๙" w:hAnsi="TH NiramitIT๙" w:cs="TH NiramitIT๙"/>
          <w:sz w:val="32"/>
          <w:szCs w:val="32"/>
          <w:cs/>
        </w:rPr>
        <w:t>เพื่อให้ประชาชนเข้ามามีส่วนร่วมในการวางแผนพัฒนาขององค์การบริหารส่วนตำบล</w:t>
      </w:r>
    </w:p>
    <w:p w:rsidR="00093A5A" w:rsidRPr="00093A5A" w:rsidRDefault="00205768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คลองเส</w:t>
      </w:r>
    </w:p>
    <w:p w:rsidR="00093A5A" w:rsidRPr="00093A5A" w:rsidRDefault="00093A5A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93A5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2.</w:t>
      </w:r>
      <w:r w:rsidR="008802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93A5A">
        <w:rPr>
          <w:rFonts w:ascii="TH NiramitIT๙" w:hAnsi="TH NiramitIT๙" w:cs="TH NiramitIT๙"/>
          <w:sz w:val="32"/>
          <w:szCs w:val="32"/>
          <w:cs/>
        </w:rPr>
        <w:t>เพื่อให้บริการรับขึ้นทะเบียนผู้สูงอายุ  และคนพิการ</w:t>
      </w:r>
    </w:p>
    <w:p w:rsidR="0088028C" w:rsidRDefault="00093A5A" w:rsidP="000F05B9">
      <w:pPr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</w:t>
      </w:r>
      <w:r w:rsidR="008802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93A5A">
        <w:rPr>
          <w:rFonts w:ascii="TH NiramitIT๙" w:hAnsi="TH NiramitIT๙" w:cs="TH NiramitIT๙"/>
          <w:sz w:val="32"/>
          <w:szCs w:val="32"/>
          <w:cs/>
        </w:rPr>
        <w:t>เพื่อสร้างจิตสำนึกให้กับประชาชนในพื้นที่ขององค์การบริหารส่วนตำบล</w:t>
      </w:r>
      <w:r w:rsidR="00205768">
        <w:rPr>
          <w:rFonts w:ascii="TH NiramitIT๙" w:hAnsi="TH NiramitIT๙" w:cs="TH NiramitIT๙" w:hint="cs"/>
          <w:sz w:val="32"/>
          <w:szCs w:val="32"/>
          <w:cs/>
        </w:rPr>
        <w:t>คลองเส</w:t>
      </w:r>
      <w:r w:rsidR="0088028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093A5A" w:rsidRPr="00093A5A" w:rsidRDefault="0088028C" w:rsidP="000F05B9">
      <w:pPr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093A5A" w:rsidRPr="00093A5A">
        <w:rPr>
          <w:rFonts w:ascii="TH NiramitIT๙" w:hAnsi="TH NiramitIT๙" w:cs="TH NiramitIT๙"/>
          <w:sz w:val="32"/>
          <w:szCs w:val="32"/>
          <w:cs/>
        </w:rPr>
        <w:t>เกี่ยวกับการมีส่วนร่วมทางการเมือง</w:t>
      </w:r>
    </w:p>
    <w:p w:rsidR="00093A5A" w:rsidRDefault="00093A5A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93A5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4.</w:t>
      </w:r>
      <w:r w:rsidR="008802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93A5A">
        <w:rPr>
          <w:rFonts w:ascii="TH NiramitIT๙" w:hAnsi="TH NiramitIT๙" w:cs="TH NiramitIT๙"/>
          <w:sz w:val="32"/>
          <w:szCs w:val="32"/>
          <w:cs/>
        </w:rPr>
        <w:t>เพื่อให้บริการประชาชนในด้านการรับชำระภาษีบำรุงท้องที่และภาษีอื่น ๆ</w:t>
      </w:r>
    </w:p>
    <w:p w:rsidR="000542DC" w:rsidRPr="00093A5A" w:rsidRDefault="000542DC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542DC" w:rsidRDefault="00093A5A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93A5A">
        <w:rPr>
          <w:rFonts w:ascii="TH NiramitIT๙" w:hAnsi="TH NiramitIT๙" w:cs="TH NiramitIT๙"/>
          <w:sz w:val="32"/>
          <w:szCs w:val="32"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>5.</w:t>
      </w:r>
      <w:r w:rsidR="000542D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93A5A">
        <w:rPr>
          <w:rFonts w:ascii="TH NiramitIT๙" w:hAnsi="TH NiramitIT๙" w:cs="TH NiramitIT๙"/>
          <w:sz w:val="32"/>
          <w:szCs w:val="32"/>
          <w:cs/>
        </w:rPr>
        <w:t>เพื่อให้บริการประชาชนในด้านการรับแจ้งเรื่องราวร้องทุกข์เกี่ยวกับงานโครงสร้างพื้นฐาน</w:t>
      </w:r>
    </w:p>
    <w:p w:rsidR="00093A5A" w:rsidRPr="00093A5A" w:rsidRDefault="000542DC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</w:t>
      </w:r>
      <w:r w:rsidR="00093A5A" w:rsidRPr="00093A5A">
        <w:rPr>
          <w:rFonts w:ascii="TH NiramitIT๙" w:hAnsi="TH NiramitIT๙" w:cs="TH NiramitIT๙"/>
          <w:sz w:val="32"/>
          <w:szCs w:val="32"/>
          <w:cs/>
        </w:rPr>
        <w:t>และบริการอื่น ๆ</w:t>
      </w:r>
    </w:p>
    <w:p w:rsidR="000542DC" w:rsidRDefault="00093A5A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93A5A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6.</w:t>
      </w:r>
      <w:r w:rsidR="000542D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93A5A">
        <w:rPr>
          <w:rFonts w:ascii="TH NiramitIT๙" w:hAnsi="TH NiramitIT๙" w:cs="TH NiramitIT๙"/>
          <w:sz w:val="32"/>
          <w:szCs w:val="32"/>
          <w:cs/>
        </w:rPr>
        <w:t xml:space="preserve">เพื่อให้บริการประชาชนในด้านการขอขึ้นทะเบียนเกษตรกรและขึ้นทะเบียนกลุ่มอาชีพ  </w:t>
      </w:r>
    </w:p>
    <w:p w:rsidR="00093A5A" w:rsidRPr="00093A5A" w:rsidRDefault="000542DC" w:rsidP="000F05B9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</w:t>
      </w:r>
      <w:r w:rsidR="00093A5A" w:rsidRPr="00093A5A">
        <w:rPr>
          <w:rFonts w:ascii="TH NiramitIT๙" w:hAnsi="TH NiramitIT๙" w:cs="TH NiramitIT๙"/>
          <w:sz w:val="32"/>
          <w:szCs w:val="32"/>
          <w:cs/>
        </w:rPr>
        <w:t>บริการให้คำปรึกษาทางด้านการเกษตรและการปศุสัตว์</w:t>
      </w:r>
    </w:p>
    <w:p w:rsidR="00A02F8F" w:rsidRDefault="00093A5A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93A5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7.</w:t>
      </w:r>
      <w:r w:rsidR="00A02F8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93A5A">
        <w:rPr>
          <w:rFonts w:ascii="TH NiramitIT๙" w:hAnsi="TH NiramitIT๙" w:cs="TH NiramitIT๙"/>
          <w:sz w:val="32"/>
          <w:szCs w:val="32"/>
          <w:cs/>
        </w:rPr>
        <w:t>เพื่อประชาสัมพันธ์แถลงนโยบายของผู้บริหารและสรุปผลการปฏิบัติงานที่ผ่านมาให้</w:t>
      </w:r>
    </w:p>
    <w:p w:rsidR="00093A5A" w:rsidRPr="00093A5A" w:rsidRDefault="00A02F8F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</w:t>
      </w:r>
      <w:r w:rsidR="00093A5A" w:rsidRPr="00093A5A">
        <w:rPr>
          <w:rFonts w:ascii="TH NiramitIT๙" w:hAnsi="TH NiramitIT๙" w:cs="TH NiramitIT๙"/>
          <w:sz w:val="32"/>
          <w:szCs w:val="32"/>
          <w:cs/>
        </w:rPr>
        <w:t>ประชาชนทราบ</w:t>
      </w:r>
    </w:p>
    <w:p w:rsidR="00093A5A" w:rsidRPr="00093A5A" w:rsidRDefault="00093A5A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93A5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8.</w:t>
      </w:r>
      <w:r w:rsidR="00A02F8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93A5A">
        <w:rPr>
          <w:rFonts w:ascii="TH NiramitIT๙" w:hAnsi="TH NiramitIT๙" w:cs="TH NiramitIT๙"/>
          <w:sz w:val="32"/>
          <w:szCs w:val="32"/>
          <w:cs/>
        </w:rPr>
        <w:t>เพื่อสนองแนวนโยบายของรัฐตามกรอบที่กฎหมายกำหนดไว้</w:t>
      </w:r>
    </w:p>
    <w:p w:rsidR="00093A5A" w:rsidRPr="00093A5A" w:rsidRDefault="00093A5A" w:rsidP="000F05B9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093A5A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9.</w:t>
      </w:r>
      <w:r w:rsidR="00A02F8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93A5A">
        <w:rPr>
          <w:rFonts w:ascii="TH NiramitIT๙" w:hAnsi="TH NiramitIT๙" w:cs="TH NiramitIT๙"/>
          <w:sz w:val="32"/>
          <w:szCs w:val="32"/>
          <w:cs/>
        </w:rPr>
        <w:t>เพื่อให้ส่วนราชการต่าง ๆ ที่เกี่ยวข้องได้ให้บริการประชาชนนอกพื้นที่</w:t>
      </w:r>
    </w:p>
    <w:p w:rsidR="0062612A" w:rsidRPr="00BC0FF2" w:rsidRDefault="0062612A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5.พื้นที่ดำเนินการ</w:t>
      </w:r>
    </w:p>
    <w:p w:rsidR="0062612A" w:rsidRDefault="0062612A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องค์การบร</w:t>
      </w:r>
      <w:r w:rsidR="00F6105A">
        <w:rPr>
          <w:rFonts w:ascii="TH NiramitIT๙" w:hAnsi="TH NiramitIT๙" w:cs="TH NiramitIT๙" w:hint="cs"/>
          <w:color w:val="000000"/>
          <w:sz w:val="32"/>
          <w:szCs w:val="32"/>
          <w:cs/>
        </w:rPr>
        <w:t>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62612A" w:rsidRPr="00BC0FF2" w:rsidRDefault="0062612A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6.วิธีดำเนินการ</w:t>
      </w:r>
    </w:p>
    <w:p w:rsidR="0062612A" w:rsidRDefault="0062612A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</w:t>
      </w:r>
      <w:r w:rsidR="0041691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62612A" w:rsidRDefault="0062612A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</w:t>
      </w:r>
      <w:r w:rsidR="0041691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62612A" w:rsidRDefault="0062612A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</w:t>
      </w:r>
      <w:r w:rsidR="0041691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ประสานงานกับหน่วยงานที่เกี่ยวข้อง เพื่อจัดหาวิทยากร</w:t>
      </w:r>
    </w:p>
    <w:p w:rsidR="0062612A" w:rsidRPr="008A361D" w:rsidRDefault="0062612A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4.</w:t>
      </w:r>
      <w:r w:rsidR="0041691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จัดทำกำหนดการและหัวข้อการอบรม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62612A" w:rsidRDefault="0062612A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5.</w:t>
      </w:r>
      <w:r w:rsidR="0041691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สรุปผลในภาพรวมและรายงานผลการดำเนินการตามโครงการให้ผู้บริหารท้องถิ่นทราบ</w:t>
      </w:r>
    </w:p>
    <w:p w:rsidR="0062612A" w:rsidRPr="00BC0FF2" w:rsidRDefault="0062612A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7.ระยะเวลาดำเนินงาน</w:t>
      </w:r>
    </w:p>
    <w:p w:rsidR="0062612A" w:rsidRDefault="0062612A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 ปี (ปีงบประมาณ พ.ศ. 2561-2564)</w:t>
      </w:r>
    </w:p>
    <w:p w:rsidR="0062612A" w:rsidRPr="00BC0FF2" w:rsidRDefault="0062612A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8.งบประมาณที่ใช้ในการดำเนินการ</w:t>
      </w:r>
    </w:p>
    <w:p w:rsidR="0062612A" w:rsidRDefault="0062612A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/>
          <w:color w:val="000000"/>
          <w:sz w:val="32"/>
          <w:szCs w:val="32"/>
        </w:rPr>
        <w:t>10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,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000.-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(หนึ่งหมื่นบาทถ้วน)</w:t>
      </w:r>
    </w:p>
    <w:p w:rsidR="0062612A" w:rsidRPr="00BC0FF2" w:rsidRDefault="0062612A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9.ผู้รับผิดชอบโครงการ</w:t>
      </w:r>
    </w:p>
    <w:p w:rsidR="0062612A" w:rsidRDefault="0062612A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สำนักปลั</w:t>
      </w:r>
      <w:r w:rsidR="007E2CD8">
        <w:rPr>
          <w:rFonts w:ascii="TH NiramitIT๙" w:hAnsi="TH NiramitIT๙" w:cs="TH NiramitIT๙" w:hint="cs"/>
          <w:color w:val="000000"/>
          <w:sz w:val="32"/>
          <w:szCs w:val="32"/>
          <w:cs/>
        </w:rPr>
        <w:t>ด องค์การบริหารส่วนตำบลคลองเส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62612A" w:rsidRPr="00BC0FF2" w:rsidRDefault="0062612A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10.ตัวชี้วัด/ผลลัพธ์</w:t>
      </w:r>
    </w:p>
    <w:p w:rsidR="00524F62" w:rsidRDefault="00524F62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1. </w:t>
      </w:r>
      <w:r w:rsidRPr="00093A5A">
        <w:rPr>
          <w:rFonts w:ascii="TH NiramitIT๙" w:hAnsi="TH NiramitIT๙" w:cs="TH NiramitIT๙"/>
          <w:sz w:val="32"/>
          <w:szCs w:val="32"/>
          <w:cs/>
        </w:rPr>
        <w:t>ประชาชนเข้ามามีส่วนร่วมในการวางแผนพัฒนาขององค์การบริหารส่วนตำบล</w:t>
      </w:r>
    </w:p>
    <w:p w:rsidR="00524F62" w:rsidRPr="00093A5A" w:rsidRDefault="00284219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คลองเส</w:t>
      </w:r>
    </w:p>
    <w:p w:rsidR="00524F62" w:rsidRPr="00093A5A" w:rsidRDefault="00524F62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93A5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2. ประชาชนได้รับ</w:t>
      </w:r>
      <w:r>
        <w:rPr>
          <w:rFonts w:ascii="TH NiramitIT๙" w:hAnsi="TH NiramitIT๙" w:cs="TH NiramitIT๙"/>
          <w:sz w:val="32"/>
          <w:szCs w:val="32"/>
          <w:cs/>
        </w:rPr>
        <w:t>บริการ</w:t>
      </w:r>
      <w:r w:rsidRPr="00093A5A">
        <w:rPr>
          <w:rFonts w:ascii="TH NiramitIT๙" w:hAnsi="TH NiramitIT๙" w:cs="TH NiramitIT๙"/>
          <w:sz w:val="32"/>
          <w:szCs w:val="32"/>
          <w:cs/>
        </w:rPr>
        <w:t>ขึ้นทะเบียนผู้สูงอายุ  และคนพิการ</w:t>
      </w:r>
    </w:p>
    <w:p w:rsidR="00524F62" w:rsidRDefault="00524F62" w:rsidP="000F05B9">
      <w:pPr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3. </w:t>
      </w:r>
      <w:r w:rsidRPr="00093A5A">
        <w:rPr>
          <w:rFonts w:ascii="TH NiramitIT๙" w:hAnsi="TH NiramitIT๙" w:cs="TH NiramitIT๙"/>
          <w:sz w:val="32"/>
          <w:szCs w:val="32"/>
          <w:cs/>
        </w:rPr>
        <w:t>ประชาชน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มีจิตสำนึกเกี่ยวกับการมีส่วนร่วมทางการเมือง </w:t>
      </w:r>
      <w:r w:rsidRPr="00093A5A">
        <w:rPr>
          <w:rFonts w:ascii="TH NiramitIT๙" w:hAnsi="TH NiramitIT๙" w:cs="TH NiramitIT๙"/>
          <w:sz w:val="32"/>
          <w:szCs w:val="32"/>
          <w:cs/>
        </w:rPr>
        <w:t>ในพื้นที่ขององค์การบริหาร</w:t>
      </w:r>
    </w:p>
    <w:p w:rsidR="00524F62" w:rsidRDefault="00524F62" w:rsidP="000F05B9">
      <w:pPr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093A5A">
        <w:rPr>
          <w:rFonts w:ascii="TH NiramitIT๙" w:hAnsi="TH NiramitIT๙" w:cs="TH NiramitIT๙"/>
          <w:sz w:val="32"/>
          <w:szCs w:val="32"/>
          <w:cs/>
        </w:rPr>
        <w:t>ส่วนตำบล</w:t>
      </w:r>
      <w:r w:rsidR="00284219">
        <w:rPr>
          <w:rFonts w:ascii="TH NiramitIT๙" w:hAnsi="TH NiramitIT๙" w:cs="TH NiramitIT๙" w:hint="cs"/>
          <w:sz w:val="32"/>
          <w:szCs w:val="32"/>
          <w:cs/>
        </w:rPr>
        <w:t>คลองเส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524F62" w:rsidRDefault="00524F62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93A5A">
        <w:rPr>
          <w:rFonts w:ascii="TH NiramitIT๙" w:hAnsi="TH NiramitIT๙" w:cs="TH NiramitIT๙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4. </w:t>
      </w:r>
      <w:r w:rsidRPr="00093A5A">
        <w:rPr>
          <w:rFonts w:ascii="TH NiramitIT๙" w:hAnsi="TH NiramitIT๙" w:cs="TH NiramitIT๙"/>
          <w:sz w:val="32"/>
          <w:szCs w:val="32"/>
          <w:cs/>
        </w:rPr>
        <w:t>ประชาชน</w:t>
      </w:r>
      <w:r w:rsidR="001E4377">
        <w:rPr>
          <w:rFonts w:ascii="TH NiramitIT๙" w:hAnsi="TH NiramitIT๙" w:cs="TH NiramitIT๙" w:hint="cs"/>
          <w:sz w:val="32"/>
          <w:szCs w:val="32"/>
          <w:cs/>
        </w:rPr>
        <w:t>ได้รับบริการ</w:t>
      </w:r>
      <w:r w:rsidRPr="00093A5A">
        <w:rPr>
          <w:rFonts w:ascii="TH NiramitIT๙" w:hAnsi="TH NiramitIT๙" w:cs="TH NiramitIT๙"/>
          <w:sz w:val="32"/>
          <w:szCs w:val="32"/>
          <w:cs/>
        </w:rPr>
        <w:t>ในด้านการรับชำระภาษีบำรุงท้องที่และภาษีอื่น ๆ</w:t>
      </w:r>
    </w:p>
    <w:p w:rsidR="00524F62" w:rsidRDefault="00524F62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93A5A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5. </w:t>
      </w:r>
      <w:r w:rsidRPr="00093A5A">
        <w:rPr>
          <w:rFonts w:ascii="TH NiramitIT๙" w:hAnsi="TH NiramitIT๙" w:cs="TH NiramitIT๙"/>
          <w:sz w:val="32"/>
          <w:szCs w:val="32"/>
          <w:cs/>
        </w:rPr>
        <w:t>ประชาชน</w:t>
      </w:r>
      <w:r w:rsidR="001E4377">
        <w:rPr>
          <w:rFonts w:ascii="TH NiramitIT๙" w:hAnsi="TH NiramitIT๙" w:cs="TH NiramitIT๙" w:hint="cs"/>
          <w:sz w:val="32"/>
          <w:szCs w:val="32"/>
          <w:cs/>
        </w:rPr>
        <w:t>ได้รับบริการ</w:t>
      </w:r>
      <w:r w:rsidRPr="00093A5A">
        <w:rPr>
          <w:rFonts w:ascii="TH NiramitIT๙" w:hAnsi="TH NiramitIT๙" w:cs="TH NiramitIT๙"/>
          <w:sz w:val="32"/>
          <w:szCs w:val="32"/>
          <w:cs/>
        </w:rPr>
        <w:t>ในด้านการรับแจ้งเรื่องราวร้องทุกข์เกี่ยวกับงานโครงสร้างพื้นฐาน</w:t>
      </w:r>
    </w:p>
    <w:p w:rsidR="00524F62" w:rsidRPr="00093A5A" w:rsidRDefault="00524F62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</w:t>
      </w:r>
      <w:r w:rsidRPr="00093A5A">
        <w:rPr>
          <w:rFonts w:ascii="TH NiramitIT๙" w:hAnsi="TH NiramitIT๙" w:cs="TH NiramitIT๙"/>
          <w:sz w:val="32"/>
          <w:szCs w:val="32"/>
          <w:cs/>
        </w:rPr>
        <w:t>และบริการอื่น ๆ</w:t>
      </w:r>
    </w:p>
    <w:p w:rsidR="00524F62" w:rsidRDefault="00524F62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93A5A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6. </w:t>
      </w:r>
      <w:r w:rsidRPr="00093A5A">
        <w:rPr>
          <w:rFonts w:ascii="TH NiramitIT๙" w:hAnsi="TH NiramitIT๙" w:cs="TH NiramitIT๙"/>
          <w:sz w:val="32"/>
          <w:szCs w:val="32"/>
          <w:cs/>
        </w:rPr>
        <w:t>ประชาชน</w:t>
      </w:r>
      <w:r w:rsidR="001E4377">
        <w:rPr>
          <w:rFonts w:ascii="TH NiramitIT๙" w:hAnsi="TH NiramitIT๙" w:cs="TH NiramitIT๙" w:hint="cs"/>
          <w:sz w:val="32"/>
          <w:szCs w:val="32"/>
          <w:cs/>
        </w:rPr>
        <w:t>ได้รับบริการ</w:t>
      </w:r>
      <w:r w:rsidRPr="00093A5A">
        <w:rPr>
          <w:rFonts w:ascii="TH NiramitIT๙" w:hAnsi="TH NiramitIT๙" w:cs="TH NiramitIT๙"/>
          <w:sz w:val="32"/>
          <w:szCs w:val="32"/>
          <w:cs/>
        </w:rPr>
        <w:t xml:space="preserve">ในด้านการขอขึ้นทะเบียนเกษตรกรและขึ้นทะเบียนกลุ่มอาชีพ  </w:t>
      </w:r>
    </w:p>
    <w:p w:rsidR="00524F62" w:rsidRPr="00093A5A" w:rsidRDefault="00524F62" w:rsidP="000F05B9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</w:t>
      </w:r>
      <w:r w:rsidRPr="00093A5A">
        <w:rPr>
          <w:rFonts w:ascii="TH NiramitIT๙" w:hAnsi="TH NiramitIT๙" w:cs="TH NiramitIT๙"/>
          <w:sz w:val="32"/>
          <w:szCs w:val="32"/>
          <w:cs/>
        </w:rPr>
        <w:t>บริการให้คำปรึกษาทางด้านการเกษตรและการปศุสัตว์</w:t>
      </w:r>
    </w:p>
    <w:p w:rsidR="001E4377" w:rsidRDefault="00524F62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93A5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7. </w:t>
      </w:r>
      <w:r w:rsidR="001E4377">
        <w:rPr>
          <w:rFonts w:ascii="TH NiramitIT๙" w:hAnsi="TH NiramitIT๙" w:cs="TH NiramitIT๙" w:hint="cs"/>
          <w:sz w:val="32"/>
          <w:szCs w:val="32"/>
          <w:cs/>
        </w:rPr>
        <w:t>ประชาชนได้รับทราบการ</w:t>
      </w:r>
      <w:r w:rsidRPr="00093A5A">
        <w:rPr>
          <w:rFonts w:ascii="TH NiramitIT๙" w:hAnsi="TH NiramitIT๙" w:cs="TH NiramitIT๙"/>
          <w:sz w:val="32"/>
          <w:szCs w:val="32"/>
          <w:cs/>
        </w:rPr>
        <w:t>ประชาสัมพันธ์แถลงนโยบายของผู้บริหารและสรุปผลการ</w:t>
      </w:r>
    </w:p>
    <w:p w:rsidR="00524F62" w:rsidRDefault="001E4377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</w:t>
      </w:r>
      <w:r w:rsidR="00524F62" w:rsidRPr="00093A5A">
        <w:rPr>
          <w:rFonts w:ascii="TH NiramitIT๙" w:hAnsi="TH NiramitIT๙" w:cs="TH NiramitIT๙"/>
          <w:sz w:val="32"/>
          <w:szCs w:val="32"/>
          <w:cs/>
        </w:rPr>
        <w:t>ปฏิบัติงาน</w:t>
      </w:r>
      <w:r>
        <w:rPr>
          <w:rFonts w:ascii="TH NiramitIT๙" w:hAnsi="TH NiramitIT๙" w:cs="TH NiramitIT๙" w:hint="cs"/>
          <w:sz w:val="32"/>
          <w:szCs w:val="32"/>
          <w:cs/>
        </w:rPr>
        <w:t>ข</w:t>
      </w:r>
      <w:r w:rsidR="00814A92">
        <w:rPr>
          <w:rFonts w:ascii="TH NiramitIT๙" w:hAnsi="TH NiramitIT๙" w:cs="TH NiramitIT๙" w:hint="cs"/>
          <w:sz w:val="32"/>
          <w:szCs w:val="32"/>
          <w:cs/>
        </w:rPr>
        <w:t>ององค์การบริหารส่วนตำบลคลองเส</w:t>
      </w:r>
      <w:r w:rsidR="00524F62" w:rsidRPr="00093A5A">
        <w:rPr>
          <w:rFonts w:ascii="TH NiramitIT๙" w:hAnsi="TH NiramitIT๙" w:cs="TH NiramitIT๙"/>
          <w:sz w:val="32"/>
          <w:szCs w:val="32"/>
          <w:cs/>
        </w:rPr>
        <w:t>ที่ผ่านมา</w:t>
      </w:r>
    </w:p>
    <w:p w:rsidR="00524F62" w:rsidRPr="00093A5A" w:rsidRDefault="00524F62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93A5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8. </w:t>
      </w:r>
      <w:r w:rsidR="001E4377">
        <w:rPr>
          <w:rFonts w:ascii="TH NiramitIT๙" w:hAnsi="TH NiramitIT๙" w:cs="TH NiramitIT๙" w:hint="cs"/>
          <w:sz w:val="32"/>
          <w:szCs w:val="32"/>
          <w:cs/>
        </w:rPr>
        <w:t>ได้</w:t>
      </w:r>
      <w:r w:rsidRPr="00093A5A">
        <w:rPr>
          <w:rFonts w:ascii="TH NiramitIT๙" w:hAnsi="TH NiramitIT๙" w:cs="TH NiramitIT๙"/>
          <w:sz w:val="32"/>
          <w:szCs w:val="32"/>
          <w:cs/>
        </w:rPr>
        <w:t>สนองแนวนโยบายของรัฐตามกรอบที่กฎหมายกำหนดไว้</w:t>
      </w:r>
    </w:p>
    <w:p w:rsidR="00524F62" w:rsidRPr="00093A5A" w:rsidRDefault="00524F62" w:rsidP="000F05B9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093A5A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9. </w:t>
      </w:r>
      <w:r w:rsidRPr="00093A5A">
        <w:rPr>
          <w:rFonts w:ascii="TH NiramitIT๙" w:hAnsi="TH NiramitIT๙" w:cs="TH NiramitIT๙"/>
          <w:sz w:val="32"/>
          <w:szCs w:val="32"/>
          <w:cs/>
        </w:rPr>
        <w:t>ส่วนราชการต่าง ๆ ที่เกี่ยวข้องได้ให้บริการประชาชนนอกพื้นที่</w:t>
      </w:r>
    </w:p>
    <w:p w:rsidR="0062612A" w:rsidRDefault="0062612A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62612A" w:rsidRDefault="0062612A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62612A" w:rsidRPr="0062612A" w:rsidRDefault="0062612A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62612A" w:rsidRDefault="0062612A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40127" w:rsidRDefault="00E40127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40127" w:rsidRDefault="00E40127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40127" w:rsidRDefault="00E40127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40127" w:rsidRDefault="00E40127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40127" w:rsidRDefault="00E40127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40127" w:rsidRDefault="00E40127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40127" w:rsidRDefault="00E40127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40127" w:rsidRDefault="00E40127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40127" w:rsidRDefault="00E40127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40127" w:rsidRDefault="00E40127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40127" w:rsidRDefault="00E40127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40127" w:rsidRDefault="00E40127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40127" w:rsidRDefault="00E40127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40127" w:rsidRDefault="00E40127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40127" w:rsidRDefault="00E40127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5A38AD" w:rsidRDefault="005A38AD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5A38AD" w:rsidRDefault="005A38AD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40127" w:rsidRDefault="00E40127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40127" w:rsidRDefault="00E40127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40127" w:rsidRDefault="00E40127" w:rsidP="000F05B9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40127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4.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E40127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การเสริมสร้างและปรับปรุงกลไกในการตรวจสอบการปฏิบัติราชการขององค์การบริหาร</w:t>
      </w:r>
    </w:p>
    <w:p w:rsidR="00E40127" w:rsidRPr="00E40127" w:rsidRDefault="00E40127" w:rsidP="000F05B9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</w:t>
      </w:r>
      <w:r w:rsidR="00FB2E9C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ส่วนตำบลคลองเส</w:t>
      </w:r>
    </w:p>
    <w:p w:rsidR="00E40127" w:rsidRDefault="00E40127" w:rsidP="000F05B9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40127">
        <w:rPr>
          <w:rFonts w:ascii="TH NiramitIT๙" w:hAnsi="TH NiramitIT๙" w:cs="TH NiramitIT๙"/>
          <w:b/>
          <w:bCs/>
          <w:sz w:val="32"/>
          <w:szCs w:val="32"/>
        </w:rPr>
        <w:t>4.1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E40127">
        <w:rPr>
          <w:rFonts w:ascii="TH NiramitIT๙" w:hAnsi="TH NiramitIT๙" w:cs="TH NiramitIT๙" w:hint="cs"/>
          <w:b/>
          <w:bCs/>
          <w:sz w:val="32"/>
          <w:szCs w:val="32"/>
          <w:cs/>
        </w:rPr>
        <w:t>มีการจัดวางระบบและรายงานการควบคุมภายในตามที่คณะกรรมการตรวจเงิน</w:t>
      </w:r>
    </w:p>
    <w:p w:rsidR="00E40127" w:rsidRPr="00E40127" w:rsidRDefault="00E40127" w:rsidP="000F05B9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</w:t>
      </w:r>
      <w:r w:rsidRPr="00E40127">
        <w:rPr>
          <w:rFonts w:ascii="TH NiramitIT๙" w:hAnsi="TH NiramitIT๙" w:cs="TH NiramitIT๙" w:hint="cs"/>
          <w:b/>
          <w:bCs/>
          <w:sz w:val="32"/>
          <w:szCs w:val="32"/>
          <w:cs/>
        </w:rPr>
        <w:t>แผ่นดินกำหนด</w:t>
      </w:r>
    </w:p>
    <w:p w:rsidR="00E40127" w:rsidRPr="00E40127" w:rsidRDefault="00E40127" w:rsidP="000F05B9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40127">
        <w:rPr>
          <w:rFonts w:ascii="TH NiramitIT๙" w:hAnsi="TH NiramitIT๙" w:cs="TH NiramitIT๙" w:hint="cs"/>
          <w:b/>
          <w:bCs/>
          <w:sz w:val="32"/>
          <w:szCs w:val="32"/>
          <w:cs/>
        </w:rPr>
        <w:t>4.1.1(1)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E40127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โครงการจัดทำแผนการตรวจสอบภายในประจำปีงบประมาณ</w:t>
      </w:r>
    </w:p>
    <w:p w:rsidR="005A38AD" w:rsidRPr="009C06EF" w:rsidRDefault="005A38AD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2.หลักการและเหตุผล</w:t>
      </w:r>
    </w:p>
    <w:p w:rsidR="005A38AD" w:rsidRPr="005A38AD" w:rsidRDefault="005A38AD" w:rsidP="000F05B9">
      <w:pPr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สำนักงานตรวจสอบภายใน</w:t>
      </w:r>
      <w:r w:rsidRPr="005A38A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เป็นกลไกหนึ่งของระบบการบริหารจัดการที่ให้ความเชื่อมั่นและให้</w:t>
      </w:r>
    </w:p>
    <w:p w:rsidR="005A38AD" w:rsidRDefault="005A38AD" w:rsidP="000F05B9">
      <w:pPr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คำปรึกษาอย่างเที่ยงธรรมและเป็นอิสระเพื่อเพิ่มคุณค่าและปรับปรุงการปฏิบัติงานของ</w:t>
      </w:r>
      <w:r w:rsidR="00056648">
        <w:rPr>
          <w:rFonts w:ascii="TH NiramitIT๙" w:eastAsia="AngsanaNew" w:hAnsi="TH NiramitIT๙" w:cs="TH NiramitIT๙" w:hint="cs"/>
          <w:sz w:val="32"/>
          <w:szCs w:val="32"/>
          <w:cs/>
        </w:rPr>
        <w:t>องค์การบริหารส่วนตำบลคลองเส</w:t>
      </w:r>
      <w:r>
        <w:rPr>
          <w:rFonts w:ascii="TH NiramitIT๙" w:eastAsia="AngsanaNew" w:hAnsi="TH NiramitIT๙" w:cs="TH NiramitIT๙" w:hint="cs"/>
          <w:sz w:val="32"/>
          <w:szCs w:val="32"/>
          <w:cs/>
        </w:rPr>
        <w:t xml:space="preserve"> </w:t>
      </w: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ให้ดีขึ้นรวมทั้งจะช่วยให้</w:t>
      </w:r>
      <w:r w:rsidR="00056648">
        <w:rPr>
          <w:rFonts w:ascii="TH NiramitIT๙" w:eastAsia="AngsanaNew" w:hAnsi="TH NiramitIT๙" w:cs="TH NiramitIT๙" w:hint="cs"/>
          <w:sz w:val="32"/>
          <w:szCs w:val="32"/>
          <w:cs/>
        </w:rPr>
        <w:t>องค์การบริหารส่วนตำบลคลองเส</w:t>
      </w:r>
      <w:r>
        <w:rPr>
          <w:rFonts w:ascii="TH NiramitIT๙" w:eastAsia="AngsanaNew" w:hAnsi="TH NiramitIT๙" w:cs="TH NiramitIT๙" w:hint="cs"/>
          <w:sz w:val="32"/>
          <w:szCs w:val="32"/>
          <w:cs/>
        </w:rPr>
        <w:t xml:space="preserve"> </w:t>
      </w: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บรรลุถึงเป้าหมายและวัตถุประสงค์ที่กำหนดไว้</w:t>
      </w:r>
      <w:r w:rsidRPr="005A38A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ด้วยการประเมินและปรับปรุงประสิทธิผล</w:t>
      </w:r>
      <w:r w:rsidRPr="005A38A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ของกระบวนการบริหารความเสี่ยง</w:t>
      </w:r>
      <w:r w:rsidRPr="005A38A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การควบคุมภายใน</w:t>
      </w:r>
      <w:r>
        <w:rPr>
          <w:rFonts w:ascii="TH NiramitIT๙" w:eastAsia="AngsanaNew" w:hAnsi="TH NiramitIT๙" w:cs="TH NiramitIT๙" w:hint="cs"/>
          <w:sz w:val="32"/>
          <w:szCs w:val="32"/>
          <w:cs/>
        </w:rPr>
        <w:t xml:space="preserve"> </w:t>
      </w: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และการกำกับดูแล</w:t>
      </w:r>
      <w:r w:rsidRPr="005A38A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อย่างเป็นระบบโดยมีการดำเนินงานภายใต้มาตรฐานสากลการปฏิบัติงานวิชาชีพการตรวจสอบภายใน</w:t>
      </w:r>
      <w:r w:rsidRPr="005A38A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มาตรฐานการตรวจสอบภายในและจริยธรรมของผู้ตรวจสอบภายในส่วนราชการ</w:t>
      </w:r>
      <w:r w:rsidRPr="005A38A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การจัดทำแผนการตรวจสอบประจำปี</w:t>
      </w:r>
      <w:r w:rsidRPr="005A38A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เป็นขั้นตอนที่นับได้ว่ามีความสำคัญต่อผลสัมฤทธิ์ของการตรวจสอบภายในเป็นอย่างมาก</w:t>
      </w:r>
      <w:r w:rsidRPr="005A38A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เนื่องจากแผนการตรวจสอบที่ดีจะช่วยให้งานตรวจสอบภายในมีประสิทธิภาพประสิทธิผล</w:t>
      </w:r>
      <w:r w:rsidRPr="005A38A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บรรลุวัตถุประสงค์ภายใต้เงื่อนไขทรัพยากรที่มีอย่างจำกัด</w:t>
      </w:r>
      <w:r w:rsidRPr="005A38A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นอกจากนี้แผนการตรวจสอบยังมีไว้เพื่อให้</w:t>
      </w:r>
      <w:r w:rsidR="00500176">
        <w:rPr>
          <w:rFonts w:ascii="TH NiramitIT๙" w:eastAsia="AngsanaNew" w:hAnsi="TH NiramitIT๙" w:cs="TH NiramitIT๙" w:hint="cs"/>
          <w:sz w:val="32"/>
          <w:szCs w:val="32"/>
          <w:cs/>
        </w:rPr>
        <w:t>องค์การบริหารส่วนตำบลคลองเส</w:t>
      </w:r>
      <w:r>
        <w:rPr>
          <w:rFonts w:ascii="TH NiramitIT๙" w:eastAsia="AngsanaNew" w:hAnsi="TH NiramitIT๙" w:cs="TH NiramitIT๙" w:hint="cs"/>
          <w:sz w:val="32"/>
          <w:szCs w:val="32"/>
          <w:cs/>
        </w:rPr>
        <w:t xml:space="preserve"> </w:t>
      </w: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รับรู้</w:t>
      </w:r>
      <w:r w:rsidRPr="005A38A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และพิจารณาความเหมาะสม</w:t>
      </w:r>
      <w:r w:rsidRPr="005A38A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ถึงขอบเขตการปฏิบัติงานด้านการตรวจสอบภายใน</w:t>
      </w:r>
    </w:p>
    <w:p w:rsidR="005A38AD" w:rsidRDefault="005A38AD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ในช่วงเวลา</w:t>
      </w:r>
      <w:r w:rsidRPr="005A38AD">
        <w:rPr>
          <w:rFonts w:ascii="TH NiramitIT๙" w:eastAsia="AngsanaNew" w:hAnsi="TH NiramitIT๙" w:cs="TH NiramitIT๙"/>
          <w:sz w:val="32"/>
          <w:szCs w:val="32"/>
        </w:rPr>
        <w:t xml:space="preserve"> 1 </w:t>
      </w: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ปี</w:t>
      </w:r>
      <w:r w:rsidRPr="005A38A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และให้ความสนับสนุนโดยการจัดสรรทรัพยากรให้กับสำนักงานตรวจสอบ</w:t>
      </w:r>
      <w:r w:rsidRPr="005A38A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เพื่อให้สามารถปฏิบัติภารกิจต่าง</w:t>
      </w:r>
      <w:r w:rsidRPr="005A38A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ๆ</w:t>
      </w:r>
      <w:r w:rsidRPr="005A38A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5A38AD">
        <w:rPr>
          <w:rFonts w:ascii="TH NiramitIT๙" w:eastAsia="AngsanaNew" w:hAnsi="TH NiramitIT๙" w:cs="TH NiramitIT๙"/>
          <w:sz w:val="32"/>
          <w:szCs w:val="32"/>
          <w:cs/>
        </w:rPr>
        <w:t>ได้ตามวัตถุประสงค์และเป้าหมายของแผนการตรวจสอบดังกล่าว</w:t>
      </w:r>
    </w:p>
    <w:p w:rsidR="005A38AD" w:rsidRPr="005A38AD" w:rsidRDefault="005A38AD" w:rsidP="000F05B9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จากหลักการและเหตุผลดังกล่า</w:t>
      </w:r>
      <w:r w:rsidR="00500176">
        <w:rPr>
          <w:rFonts w:ascii="TH NiramitIT๙" w:hAnsi="TH NiramitIT๙" w:cs="TH NiramitIT๙" w:hint="cs"/>
          <w:sz w:val="32"/>
          <w:szCs w:val="32"/>
          <w:cs/>
        </w:rPr>
        <w:t>ว องค์การบริหารส่วนตำบลคลองเส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จึงเล็งเห็นความสำคัญของการจัดทำแผนการตรวจสอบภายในประจำปีงบประมาณ </w:t>
      </w:r>
      <w:r w:rsidR="001E758D">
        <w:rPr>
          <w:rFonts w:ascii="TH NiramitIT๙" w:hAnsi="TH NiramitIT๙" w:cs="TH NiramitIT๙" w:hint="cs"/>
          <w:sz w:val="32"/>
          <w:szCs w:val="32"/>
          <w:cs/>
        </w:rPr>
        <w:t>เพื่อใ</w:t>
      </w:r>
      <w:r w:rsidR="00AC3BA0">
        <w:rPr>
          <w:rFonts w:ascii="TH NiramitIT๙" w:hAnsi="TH NiramitIT๙" w:cs="TH NiramitIT๙" w:hint="cs"/>
          <w:sz w:val="32"/>
          <w:szCs w:val="32"/>
          <w:cs/>
        </w:rPr>
        <w:t>ห้องค์การบริหารส่วนตำบลคลองเส</w:t>
      </w:r>
      <w:r w:rsidR="001E758D">
        <w:rPr>
          <w:rFonts w:ascii="TH NiramitIT๙" w:hAnsi="TH NiramitIT๙" w:cs="TH NiramitIT๙" w:hint="cs"/>
          <w:sz w:val="32"/>
          <w:szCs w:val="32"/>
          <w:cs/>
        </w:rPr>
        <w:t xml:space="preserve"> ปฏิบัติงานได้อย่างเต็มประสิทธิภาพลดการทุจริตคอร์รัปชัน</w:t>
      </w:r>
    </w:p>
    <w:p w:rsidR="005A38AD" w:rsidRDefault="005A38AD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3.วัตถุประสงค์</w:t>
      </w:r>
    </w:p>
    <w:p w:rsidR="001E758D" w:rsidRDefault="001E758D" w:rsidP="000F05B9">
      <w:pPr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 w:rsidRPr="001E758D">
        <w:rPr>
          <w:rFonts w:ascii="TH NiramitIT๙" w:eastAsia="AngsanaNew" w:hAnsi="TH NiramitIT๙" w:cs="TH NiramitIT๙"/>
          <w:sz w:val="32"/>
          <w:szCs w:val="32"/>
        </w:rPr>
        <w:t xml:space="preserve">1. 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เพื่อให้ทราบว่าการบริหารงานและการดำเนินงานของ</w:t>
      </w:r>
      <w:r>
        <w:rPr>
          <w:rFonts w:ascii="TH NiramitIT๙" w:eastAsia="AngsanaNew" w:hAnsi="TH NiramitIT๙" w:cs="TH NiramitIT๙" w:hint="cs"/>
          <w:sz w:val="32"/>
          <w:szCs w:val="32"/>
          <w:cs/>
        </w:rPr>
        <w:t>องค์การบริหารส่วนตำบล</w:t>
      </w:r>
    </w:p>
    <w:p w:rsidR="001E758D" w:rsidRDefault="00511182" w:rsidP="000F05B9">
      <w:pPr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>
        <w:rPr>
          <w:rFonts w:ascii="TH NiramitIT๙" w:eastAsia="AngsanaNew" w:hAnsi="TH NiramitIT๙" w:cs="TH NiramitIT๙" w:hint="cs"/>
          <w:sz w:val="32"/>
          <w:szCs w:val="32"/>
          <w:cs/>
        </w:rPr>
        <w:t xml:space="preserve">    คลองเส</w:t>
      </w:r>
      <w:r w:rsidR="001E758D" w:rsidRPr="001E758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="001E758D" w:rsidRPr="001E758D">
        <w:rPr>
          <w:rFonts w:ascii="TH NiramitIT๙" w:eastAsia="AngsanaNew" w:hAnsi="TH NiramitIT๙" w:cs="TH NiramitIT๙"/>
          <w:sz w:val="32"/>
          <w:szCs w:val="32"/>
          <w:cs/>
        </w:rPr>
        <w:t>มีประสิทธิภาพ</w:t>
      </w:r>
      <w:r w:rsidR="001E758D" w:rsidRPr="001E758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="001E758D" w:rsidRPr="001E758D">
        <w:rPr>
          <w:rFonts w:ascii="TH NiramitIT๙" w:eastAsia="AngsanaNew" w:hAnsi="TH NiramitIT๙" w:cs="TH NiramitIT๙"/>
          <w:sz w:val="32"/>
          <w:szCs w:val="32"/>
          <w:cs/>
        </w:rPr>
        <w:t>ประสิทธิผลและบรรลุผลสัมฤทธิ์ของงานตามเป้าหมาย</w:t>
      </w:r>
    </w:p>
    <w:p w:rsidR="001E758D" w:rsidRPr="001E758D" w:rsidRDefault="001E758D" w:rsidP="000F05B9">
      <w:pPr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>
        <w:rPr>
          <w:rFonts w:ascii="TH NiramitIT๙" w:eastAsia="AngsanaNew" w:hAnsi="TH NiramitIT๙" w:cs="TH NiramitIT๙" w:hint="cs"/>
          <w:sz w:val="32"/>
          <w:szCs w:val="32"/>
          <w:cs/>
        </w:rPr>
        <w:t xml:space="preserve">    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ของหน่วยงาน</w:t>
      </w:r>
    </w:p>
    <w:p w:rsidR="001E758D" w:rsidRDefault="001E758D" w:rsidP="000F05B9">
      <w:pPr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 w:rsidRPr="001E758D">
        <w:rPr>
          <w:rFonts w:ascii="TH NiramitIT๙" w:eastAsia="AngsanaNew" w:hAnsi="TH NiramitIT๙" w:cs="TH NiramitIT๙"/>
          <w:sz w:val="32"/>
          <w:szCs w:val="32"/>
        </w:rPr>
        <w:t xml:space="preserve">2. 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เพื่อสอบทานระบบการบริหารความเสี่ยงและการควบคุมภายใน</w:t>
      </w:r>
      <w:r w:rsidRPr="001E758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ของ</w:t>
      </w:r>
      <w:r>
        <w:rPr>
          <w:rFonts w:ascii="TH NiramitIT๙" w:eastAsia="AngsanaNew" w:hAnsi="TH NiramitIT๙" w:cs="TH NiramitIT๙" w:hint="cs"/>
          <w:sz w:val="32"/>
          <w:szCs w:val="32"/>
          <w:cs/>
        </w:rPr>
        <w:t>องค์การบริหารส่วน</w:t>
      </w:r>
    </w:p>
    <w:p w:rsidR="001E758D" w:rsidRPr="001E758D" w:rsidRDefault="00511182" w:rsidP="000F05B9">
      <w:pPr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>
        <w:rPr>
          <w:rFonts w:ascii="TH NiramitIT๙" w:eastAsia="AngsanaNew" w:hAnsi="TH NiramitIT๙" w:cs="TH NiramitIT๙" w:hint="cs"/>
          <w:sz w:val="32"/>
          <w:szCs w:val="32"/>
          <w:cs/>
        </w:rPr>
        <w:t xml:space="preserve">    ตำบลคลองเส</w:t>
      </w:r>
      <w:r w:rsidR="001E758D" w:rsidRPr="001E758D">
        <w:rPr>
          <w:rFonts w:ascii="TH NiramitIT๙" w:eastAsia="AngsanaNew" w:hAnsi="TH NiramitIT๙" w:cs="TH NiramitIT๙"/>
          <w:sz w:val="32"/>
          <w:szCs w:val="32"/>
          <w:cs/>
        </w:rPr>
        <w:t>ว่ามีความเพียงพอและเหมาะสม</w:t>
      </w:r>
    </w:p>
    <w:p w:rsidR="001E758D" w:rsidRDefault="001E758D" w:rsidP="000F05B9">
      <w:pPr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 w:rsidRPr="001E758D">
        <w:rPr>
          <w:rFonts w:ascii="TH NiramitIT๙" w:eastAsia="AngsanaNew" w:hAnsi="TH NiramitIT๙" w:cs="TH NiramitIT๙"/>
          <w:sz w:val="32"/>
          <w:szCs w:val="32"/>
        </w:rPr>
        <w:t xml:space="preserve">3. 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เพื่อให้มั่นใจว่าข้อมูลและรายงานทางการเงิน</w:t>
      </w:r>
      <w:r w:rsidRPr="001E758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บัญชี</w:t>
      </w:r>
      <w:r w:rsidRPr="001E758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ของ</w:t>
      </w:r>
      <w:r>
        <w:rPr>
          <w:rFonts w:ascii="TH NiramitIT๙" w:eastAsia="AngsanaNew" w:hAnsi="TH NiramitIT๙" w:cs="TH NiramitIT๙" w:hint="cs"/>
          <w:sz w:val="32"/>
          <w:szCs w:val="32"/>
          <w:cs/>
        </w:rPr>
        <w:t>องค์การบริหารส่วนตำบล</w:t>
      </w:r>
    </w:p>
    <w:p w:rsidR="001E758D" w:rsidRPr="001E758D" w:rsidRDefault="001E758D" w:rsidP="000F05B9">
      <w:pPr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>
        <w:rPr>
          <w:rFonts w:ascii="TH NiramitIT๙" w:eastAsia="AngsanaNew" w:hAnsi="TH NiramitIT๙" w:cs="TH NiramitIT๙" w:hint="cs"/>
          <w:sz w:val="32"/>
          <w:szCs w:val="32"/>
          <w:cs/>
        </w:rPr>
        <w:t xml:space="preserve">    ถ้ำพรรณรา</w:t>
      </w:r>
      <w:r w:rsidRPr="001E758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มีความครบถ้วน</w:t>
      </w:r>
      <w:r w:rsidRPr="001E758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ถูกต้อง</w:t>
      </w:r>
      <w:r>
        <w:rPr>
          <w:rFonts w:ascii="TH NiramitIT๙" w:eastAsia="AngsanaNew" w:hAnsi="TH NiramitIT๙" w:cs="TH NiramitIT๙"/>
          <w:sz w:val="32"/>
          <w:szCs w:val="32"/>
        </w:rPr>
        <w:t xml:space="preserve">  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และทันกาล</w:t>
      </w:r>
    </w:p>
    <w:p w:rsidR="001E758D" w:rsidRDefault="001E758D" w:rsidP="000F05B9">
      <w:pPr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 w:rsidRPr="001E758D">
        <w:rPr>
          <w:rFonts w:ascii="TH NiramitIT๙" w:eastAsia="AngsanaNew" w:hAnsi="TH NiramitIT๙" w:cs="TH NiramitIT๙"/>
          <w:sz w:val="32"/>
          <w:szCs w:val="32"/>
        </w:rPr>
        <w:lastRenderedPageBreak/>
        <w:t xml:space="preserve">4. 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เพื่อเสนอแนะแนวทางปรับปรุงแก้ไขการปฏิบัติงานของ</w:t>
      </w:r>
      <w:r>
        <w:rPr>
          <w:rFonts w:ascii="TH NiramitIT๙" w:eastAsia="AngsanaNew" w:hAnsi="TH NiramitIT๙" w:cs="TH NiramitIT๙" w:hint="cs"/>
          <w:sz w:val="32"/>
          <w:szCs w:val="32"/>
          <w:cs/>
        </w:rPr>
        <w:t>องค์การบริหารส่วนตำบล</w:t>
      </w:r>
    </w:p>
    <w:p w:rsidR="005A38AD" w:rsidRPr="001E758D" w:rsidRDefault="00C61C5A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AngsanaNew" w:hAnsi="TH NiramitIT๙" w:cs="TH NiramitIT๙" w:hint="cs"/>
          <w:sz w:val="32"/>
          <w:szCs w:val="32"/>
          <w:cs/>
        </w:rPr>
        <w:t xml:space="preserve">    คลองเส</w:t>
      </w:r>
      <w:r w:rsidR="001E758D" w:rsidRPr="001E758D">
        <w:rPr>
          <w:rFonts w:ascii="TH NiramitIT๙" w:eastAsia="AngsanaNew" w:hAnsi="TH NiramitIT๙" w:cs="TH NiramitIT๙"/>
          <w:sz w:val="32"/>
          <w:szCs w:val="32"/>
          <w:cs/>
        </w:rPr>
        <w:t>ให้มีประสิทธิภาพมากยิ่งขึ้น</w:t>
      </w:r>
    </w:p>
    <w:p w:rsidR="005A38AD" w:rsidRPr="00BC0FF2" w:rsidRDefault="005A38AD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5.พื้นที่ดำเนินการ</w:t>
      </w:r>
    </w:p>
    <w:p w:rsidR="005A38AD" w:rsidRDefault="00F947D1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องค์การบริหารส่วนตำบลคลองเส</w:t>
      </w:r>
      <w:r w:rsidR="005A38AD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5A38AD" w:rsidRPr="00BC0FF2" w:rsidRDefault="005A38AD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6.วิธีดำเนินการ</w:t>
      </w:r>
    </w:p>
    <w:p w:rsidR="005A38AD" w:rsidRDefault="005A38AD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 จัดทำโครงการเพื่อขออนุมัติจากผู้บริหารท้องถิ่น</w:t>
      </w:r>
    </w:p>
    <w:p w:rsidR="005A38AD" w:rsidRDefault="005A38AD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5A38AD" w:rsidRDefault="005A38AD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 ประสานงานกับหน่วยงานที่เกี่ยวข้อง เพื่อจัดหาวิทยากร</w:t>
      </w:r>
    </w:p>
    <w:p w:rsidR="005A38AD" w:rsidRPr="008A361D" w:rsidRDefault="005A38AD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4. จัดทำกำหนดการและหัวข้อการอบรม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5A38AD" w:rsidRDefault="005A38AD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5. สรุปผลในภาพรวมและรายงานผลการดำเนินการตามโครงการให้ผู้บริหารท้องถิ่นทราบ</w:t>
      </w:r>
    </w:p>
    <w:p w:rsidR="005A38AD" w:rsidRPr="00BC0FF2" w:rsidRDefault="005A38AD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7.ระยะเวลาดำเนินงาน</w:t>
      </w:r>
    </w:p>
    <w:p w:rsidR="005A38AD" w:rsidRDefault="005A38AD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 ปี (ปีงบประมาณ พ.ศ. 2561-2564)</w:t>
      </w:r>
    </w:p>
    <w:p w:rsidR="005A38AD" w:rsidRPr="00BC0FF2" w:rsidRDefault="005A38AD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8.งบประมาณที่ใช้ในการดำเนินการ</w:t>
      </w:r>
    </w:p>
    <w:p w:rsidR="005A38AD" w:rsidRDefault="005A38AD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4E27E2">
        <w:rPr>
          <w:rFonts w:ascii="TH NiramitIT๙" w:hAnsi="TH NiramitIT๙" w:cs="TH NiramitIT๙" w:hint="cs"/>
          <w:color w:val="000000"/>
          <w:sz w:val="32"/>
          <w:szCs w:val="32"/>
          <w:cs/>
        </w:rPr>
        <w:t>ไม่ใช้งบประมาณ</w:t>
      </w:r>
    </w:p>
    <w:p w:rsidR="005A38AD" w:rsidRPr="00BC0FF2" w:rsidRDefault="005A38AD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9.ผู้รับผิดชอบโครงการ</w:t>
      </w:r>
    </w:p>
    <w:p w:rsidR="005A38AD" w:rsidRDefault="005A38AD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สำนักปลั</w:t>
      </w:r>
      <w:r w:rsidR="0083040E">
        <w:rPr>
          <w:rFonts w:ascii="TH NiramitIT๙" w:hAnsi="TH NiramitIT๙" w:cs="TH NiramitIT๙" w:hint="cs"/>
          <w:color w:val="000000"/>
          <w:sz w:val="32"/>
          <w:szCs w:val="32"/>
          <w:cs/>
        </w:rPr>
        <w:t>ด องค์การบริหารส่วนตำบลคลองเส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5A38AD" w:rsidRPr="00BC0FF2" w:rsidRDefault="005A38AD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10.ตัวชี้วัด/ผลลัพธ์</w:t>
      </w:r>
    </w:p>
    <w:p w:rsidR="004E27E2" w:rsidRDefault="004E27E2" w:rsidP="000F05B9">
      <w:pPr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 w:rsidRPr="001E758D">
        <w:rPr>
          <w:rFonts w:ascii="TH NiramitIT๙" w:eastAsia="AngsanaNew" w:hAnsi="TH NiramitIT๙" w:cs="TH NiramitIT๙"/>
          <w:sz w:val="32"/>
          <w:szCs w:val="32"/>
        </w:rPr>
        <w:t xml:space="preserve">1. </w:t>
      </w:r>
      <w:r>
        <w:rPr>
          <w:rFonts w:ascii="TH NiramitIT๙" w:eastAsia="AngsanaNew" w:hAnsi="TH NiramitIT๙" w:cs="TH NiramitIT๙" w:hint="cs"/>
          <w:sz w:val="32"/>
          <w:szCs w:val="32"/>
          <w:cs/>
        </w:rPr>
        <w:t>ได้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ทราบว่าการบริหารงานและการดำเนินงานของ</w:t>
      </w:r>
      <w:r>
        <w:rPr>
          <w:rFonts w:ascii="TH NiramitIT๙" w:eastAsia="AngsanaNew" w:hAnsi="TH NiramitIT๙" w:cs="TH NiramitIT๙" w:hint="cs"/>
          <w:sz w:val="32"/>
          <w:szCs w:val="32"/>
          <w:cs/>
        </w:rPr>
        <w:t>องค์การบริหารส่วนตำบล</w:t>
      </w:r>
    </w:p>
    <w:p w:rsidR="004E27E2" w:rsidRDefault="004E27E2" w:rsidP="000F05B9">
      <w:pPr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>
        <w:rPr>
          <w:rFonts w:ascii="TH NiramitIT๙" w:eastAsia="AngsanaNew" w:hAnsi="TH NiramitIT๙" w:cs="TH NiramitIT๙" w:hint="cs"/>
          <w:sz w:val="32"/>
          <w:szCs w:val="32"/>
          <w:cs/>
        </w:rPr>
        <w:t xml:space="preserve">    ถ้ำพรรณรา</w:t>
      </w:r>
      <w:r w:rsidRPr="001E758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มีประสิทธิภาพ</w:t>
      </w:r>
      <w:r w:rsidRPr="001E758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ประสิทธิผลและบรรลุผลสัมฤทธิ์ของงานตามเป้าหมาย</w:t>
      </w:r>
    </w:p>
    <w:p w:rsidR="004E27E2" w:rsidRPr="001E758D" w:rsidRDefault="004E27E2" w:rsidP="000F05B9">
      <w:pPr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>
        <w:rPr>
          <w:rFonts w:ascii="TH NiramitIT๙" w:eastAsia="AngsanaNew" w:hAnsi="TH NiramitIT๙" w:cs="TH NiramitIT๙" w:hint="cs"/>
          <w:sz w:val="32"/>
          <w:szCs w:val="32"/>
          <w:cs/>
        </w:rPr>
        <w:t xml:space="preserve">    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ของหน่วยงาน</w:t>
      </w:r>
    </w:p>
    <w:p w:rsidR="004E27E2" w:rsidRDefault="004E27E2" w:rsidP="000F05B9">
      <w:pPr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 w:rsidRPr="001E758D">
        <w:rPr>
          <w:rFonts w:ascii="TH NiramitIT๙" w:eastAsia="AngsanaNew" w:hAnsi="TH NiramitIT๙" w:cs="TH NiramitIT๙"/>
          <w:sz w:val="32"/>
          <w:szCs w:val="32"/>
        </w:rPr>
        <w:t xml:space="preserve">2. </w:t>
      </w:r>
      <w:r>
        <w:rPr>
          <w:rFonts w:ascii="TH NiramitIT๙" w:eastAsia="AngsanaNew" w:hAnsi="TH NiramitIT๙" w:cs="TH NiramitIT๙" w:hint="cs"/>
          <w:sz w:val="32"/>
          <w:szCs w:val="32"/>
          <w:cs/>
        </w:rPr>
        <w:t>ได้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สอบทานระบบการบริหารความเสี่ยงและการควบคุมภายใน</w:t>
      </w:r>
      <w:r w:rsidRPr="001E758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ของ</w:t>
      </w:r>
      <w:r>
        <w:rPr>
          <w:rFonts w:ascii="TH NiramitIT๙" w:eastAsia="AngsanaNew" w:hAnsi="TH NiramitIT๙" w:cs="TH NiramitIT๙" w:hint="cs"/>
          <w:sz w:val="32"/>
          <w:szCs w:val="32"/>
          <w:cs/>
        </w:rPr>
        <w:t>องค์การบริหารส่วน</w:t>
      </w:r>
    </w:p>
    <w:p w:rsidR="004E27E2" w:rsidRPr="001E758D" w:rsidRDefault="004E27E2" w:rsidP="000F05B9">
      <w:pPr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>
        <w:rPr>
          <w:rFonts w:ascii="TH NiramitIT๙" w:eastAsia="AngsanaNew" w:hAnsi="TH NiramitIT๙" w:cs="TH NiramitIT๙" w:hint="cs"/>
          <w:sz w:val="32"/>
          <w:szCs w:val="32"/>
          <w:cs/>
        </w:rPr>
        <w:t xml:space="preserve">    ตำบลถ้ำพรรณรา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ว่ามีความเพียงพอและเหมาะสม</w:t>
      </w:r>
    </w:p>
    <w:p w:rsidR="004E27E2" w:rsidRDefault="004E27E2" w:rsidP="000F05B9">
      <w:pPr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 w:rsidRPr="001E758D">
        <w:rPr>
          <w:rFonts w:ascii="TH NiramitIT๙" w:eastAsia="AngsanaNew" w:hAnsi="TH NiramitIT๙" w:cs="TH NiramitIT๙"/>
          <w:sz w:val="32"/>
          <w:szCs w:val="32"/>
        </w:rPr>
        <w:t xml:space="preserve">3. </w:t>
      </w:r>
      <w:r>
        <w:rPr>
          <w:rFonts w:ascii="TH NiramitIT๙" w:eastAsia="AngsanaNew" w:hAnsi="TH NiramitIT๙" w:cs="TH NiramitIT๙" w:hint="cs"/>
          <w:sz w:val="32"/>
          <w:szCs w:val="32"/>
          <w:cs/>
        </w:rPr>
        <w:t>มีความ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มั่นใจว่าข้อมูลและรายงานทางการเงิน</w:t>
      </w:r>
      <w:r w:rsidRPr="001E758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บัญชี</w:t>
      </w:r>
      <w:r w:rsidRPr="001E758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ของ</w:t>
      </w:r>
      <w:r>
        <w:rPr>
          <w:rFonts w:ascii="TH NiramitIT๙" w:eastAsia="AngsanaNew" w:hAnsi="TH NiramitIT๙" w:cs="TH NiramitIT๙" w:hint="cs"/>
          <w:sz w:val="32"/>
          <w:szCs w:val="32"/>
          <w:cs/>
        </w:rPr>
        <w:t>องค์การบริหารส่วนตำบล</w:t>
      </w:r>
    </w:p>
    <w:p w:rsidR="004E27E2" w:rsidRPr="001E758D" w:rsidRDefault="004E27E2" w:rsidP="000F05B9">
      <w:pPr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>
        <w:rPr>
          <w:rFonts w:ascii="TH NiramitIT๙" w:eastAsia="AngsanaNew" w:hAnsi="TH NiramitIT๙" w:cs="TH NiramitIT๙" w:hint="cs"/>
          <w:sz w:val="32"/>
          <w:szCs w:val="32"/>
          <w:cs/>
        </w:rPr>
        <w:t xml:space="preserve">    ถ้ำพรรณรา</w:t>
      </w:r>
      <w:r w:rsidRPr="001E758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มีความครบถ้วน</w:t>
      </w:r>
      <w:r w:rsidRPr="001E758D">
        <w:rPr>
          <w:rFonts w:ascii="TH NiramitIT๙" w:eastAsia="AngsanaNew" w:hAnsi="TH NiramitIT๙" w:cs="TH NiramitIT๙"/>
          <w:sz w:val="32"/>
          <w:szCs w:val="32"/>
        </w:rPr>
        <w:t xml:space="preserve"> 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ถูกต้อง</w:t>
      </w:r>
      <w:r>
        <w:rPr>
          <w:rFonts w:ascii="TH NiramitIT๙" w:eastAsia="AngsanaNew" w:hAnsi="TH NiramitIT๙" w:cs="TH NiramitIT๙"/>
          <w:sz w:val="32"/>
          <w:szCs w:val="32"/>
        </w:rPr>
        <w:t xml:space="preserve">  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และทันกาล</w:t>
      </w:r>
    </w:p>
    <w:p w:rsidR="004E27E2" w:rsidRDefault="004E27E2" w:rsidP="000F05B9">
      <w:pPr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 w:rsidRPr="001E758D">
        <w:rPr>
          <w:rFonts w:ascii="TH NiramitIT๙" w:eastAsia="AngsanaNew" w:hAnsi="TH NiramitIT๙" w:cs="TH NiramitIT๙"/>
          <w:sz w:val="32"/>
          <w:szCs w:val="32"/>
        </w:rPr>
        <w:t xml:space="preserve">4. </w:t>
      </w:r>
      <w:r>
        <w:rPr>
          <w:rFonts w:ascii="TH NiramitIT๙" w:eastAsia="AngsanaNew" w:hAnsi="TH NiramitIT๙" w:cs="TH NiramitIT๙" w:hint="cs"/>
          <w:sz w:val="32"/>
          <w:szCs w:val="32"/>
          <w:cs/>
        </w:rPr>
        <w:t>ได้</w:t>
      </w:r>
      <w:r w:rsidRPr="001E758D">
        <w:rPr>
          <w:rFonts w:ascii="TH NiramitIT๙" w:eastAsia="AngsanaNew" w:hAnsi="TH NiramitIT๙" w:cs="TH NiramitIT๙"/>
          <w:sz w:val="32"/>
          <w:szCs w:val="32"/>
          <w:cs/>
        </w:rPr>
        <w:t>เสนอแนะแนวทางปรับปรุงแก้ไขการปฏิบัติงานของ</w:t>
      </w:r>
      <w:r>
        <w:rPr>
          <w:rFonts w:ascii="TH NiramitIT๙" w:eastAsia="AngsanaNew" w:hAnsi="TH NiramitIT๙" w:cs="TH NiramitIT๙" w:hint="cs"/>
          <w:sz w:val="32"/>
          <w:szCs w:val="32"/>
          <w:cs/>
        </w:rPr>
        <w:t>องค์การบริหารส่วนตำบล</w:t>
      </w:r>
    </w:p>
    <w:p w:rsidR="004E27E2" w:rsidRPr="001E758D" w:rsidRDefault="000301EC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AngsanaNew" w:hAnsi="TH NiramitIT๙" w:cs="TH NiramitIT๙" w:hint="cs"/>
          <w:sz w:val="32"/>
          <w:szCs w:val="32"/>
          <w:cs/>
        </w:rPr>
        <w:t xml:space="preserve">    คลองเส</w:t>
      </w:r>
      <w:r w:rsidR="004E27E2" w:rsidRPr="001E758D">
        <w:rPr>
          <w:rFonts w:ascii="TH NiramitIT๙" w:eastAsia="AngsanaNew" w:hAnsi="TH NiramitIT๙" w:cs="TH NiramitIT๙"/>
          <w:sz w:val="32"/>
          <w:szCs w:val="32"/>
          <w:cs/>
        </w:rPr>
        <w:t>ให้มีประสิทธิภาพมากยิ่งขึ้น</w:t>
      </w:r>
    </w:p>
    <w:p w:rsidR="00E40127" w:rsidRDefault="00E40127" w:rsidP="000F05B9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62612A" w:rsidRDefault="0062612A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03B3C" w:rsidRPr="00E03B3C" w:rsidRDefault="00E03B3C" w:rsidP="000F05B9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03B3C">
        <w:rPr>
          <w:rFonts w:ascii="TH NiramitIT๙" w:hAnsi="TH NiramitIT๙" w:cs="TH NiramitIT๙"/>
          <w:b/>
          <w:bCs/>
          <w:sz w:val="32"/>
          <w:szCs w:val="32"/>
        </w:rPr>
        <w:lastRenderedPageBreak/>
        <w:t>4.1.1</w:t>
      </w:r>
      <w:r w:rsidRPr="00E03B3C">
        <w:rPr>
          <w:rFonts w:ascii="TH NiramitIT๙" w:hAnsi="TH NiramitIT๙" w:cs="TH NiramitIT๙" w:hint="cs"/>
          <w:b/>
          <w:bCs/>
          <w:sz w:val="32"/>
          <w:szCs w:val="32"/>
          <w:cs/>
        </w:rPr>
        <w:t>(2)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E03B3C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โครงการจัดทำรายงานการควบคุมภายใน</w:t>
      </w:r>
    </w:p>
    <w:p w:rsidR="001A1D3B" w:rsidRPr="009C06EF" w:rsidRDefault="001A1D3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2.หลักการและเหตุผล</w:t>
      </w:r>
    </w:p>
    <w:p w:rsidR="001A1D3B" w:rsidRPr="001A1D3B" w:rsidRDefault="001A1D3B" w:rsidP="000F05B9">
      <w:pPr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คณะกรรมการตรวจเงินแผ่นดินได้ประกาศใช้ระเบียบคณะกรรมการตรวจเงินแผ่นดิน ว่าด้วยการกำหนดมาตรฐานการควบคุมภายใน พ.ศ. </w:t>
      </w:r>
      <w:r w:rsidRPr="001A1D3B">
        <w:rPr>
          <w:rFonts w:ascii="TH NiramitIT๙" w:eastAsia="Calibri" w:hAnsi="TH NiramitIT๙" w:cs="TH NiramitIT๙"/>
          <w:sz w:val="32"/>
          <w:szCs w:val="32"/>
        </w:rPr>
        <w:t xml:space="preserve">2544 </w:t>
      </w:r>
      <w:r w:rsidRPr="001A1D3B">
        <w:rPr>
          <w:rFonts w:ascii="TH NiramitIT๙" w:hAnsi="TH NiramitIT๙" w:cs="TH NiramitIT๙"/>
          <w:sz w:val="32"/>
          <w:szCs w:val="32"/>
        </w:rPr>
        <w:t xml:space="preserve"> 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มีผลใช้บังคับตั้งแต่วันที่ </w:t>
      </w:r>
      <w:r w:rsidRPr="001A1D3B">
        <w:rPr>
          <w:rFonts w:ascii="TH NiramitIT๙" w:eastAsia="Calibri" w:hAnsi="TH NiramitIT๙" w:cs="TH NiramitIT๙"/>
          <w:sz w:val="32"/>
          <w:szCs w:val="32"/>
        </w:rPr>
        <w:t xml:space="preserve">22 </w:t>
      </w:r>
      <w:r w:rsidRPr="001A1D3B">
        <w:rPr>
          <w:rFonts w:ascii="TH NiramitIT๙" w:hAnsi="TH NiramitIT๙" w:cs="TH NiramitIT๙"/>
          <w:sz w:val="32"/>
          <w:szCs w:val="32"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ตุลาคม  </w:t>
      </w:r>
      <w:r w:rsidRPr="001A1D3B">
        <w:rPr>
          <w:rFonts w:ascii="TH NiramitIT๙" w:eastAsia="Calibri" w:hAnsi="TH NiramitIT๙" w:cs="TH NiramitIT๙"/>
          <w:sz w:val="32"/>
          <w:szCs w:val="32"/>
        </w:rPr>
        <w:t>2544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  เป็นต้นมา </w:t>
      </w:r>
      <w:r w:rsidRPr="001A1D3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อันมีผลทำให้หน่วยรับตรวจต้องจัดวางระบบการควบคุมภายใน โดยใช้มาตรฐานการควบคุมภายในตามระเบียบดังกล่าว</w:t>
      </w:r>
      <w:r w:rsidRPr="001A1D3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ข้อ </w:t>
      </w:r>
      <w:r w:rsidRPr="001A1D3B">
        <w:rPr>
          <w:rFonts w:ascii="TH NiramitIT๙" w:eastAsia="Calibri" w:hAnsi="TH NiramitIT๙" w:cs="TH NiramitIT๙"/>
          <w:sz w:val="32"/>
          <w:szCs w:val="32"/>
        </w:rPr>
        <w:t xml:space="preserve">5 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เพื่อเป็นการสร้างความมั่นใจว่าการบริหารและการปฏิบัติงานของหน่วยงานจะบรรลุวัตถุประสงค์อย่างมีประสิทธิภาพและประสิทธิผล </w:t>
      </w:r>
      <w:r w:rsidRPr="001A1D3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รวมถึงการดูแลทรัพย์สิน</w:t>
      </w:r>
      <w:r w:rsidRPr="001A1D3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 การป้องกัน</w:t>
      </w:r>
      <w:r w:rsidRPr="001A1D3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1A1D3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หรือลดความผิดพลาด  </w:t>
      </w:r>
      <w:r w:rsidRPr="001A1D3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 ความเสียหาย </w:t>
      </w:r>
      <w:r w:rsidRPr="001A1D3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 การรั่วไหล   การสิ้นเปลือง</w:t>
      </w:r>
      <w:r w:rsidRPr="001A1D3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หรือการทุจริตในหน่วยงาน</w:t>
      </w:r>
      <w:r w:rsidRPr="001A1D3B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และภายหลังการจัดวางระบบการควบคุมภายในแล้วเสร็จ</w:t>
      </w:r>
      <w:r w:rsidRPr="001A1D3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ก็จะต้องรายงานประจำปีเกี่ยวกับการควบคุมภายในต่อคณะกรรมการตรวจเงินแผ่นดิน   ผู้กำกับดูแล  และคณะกรรมการตรวจสอบเกี่ยวกับการควบคุมภายใน</w:t>
      </w:r>
      <w:r w:rsidRPr="001A1D3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 โดยรายงานปีละ </w:t>
      </w:r>
      <w:r w:rsidRPr="001A1D3B">
        <w:rPr>
          <w:rFonts w:ascii="TH NiramitIT๙" w:eastAsia="Calibri" w:hAnsi="TH NiramitIT๙" w:cs="TH NiramitIT๙"/>
          <w:sz w:val="32"/>
          <w:szCs w:val="32"/>
        </w:rPr>
        <w:t>1</w:t>
      </w:r>
      <w:r w:rsidRPr="001A1D3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ครั้ง </w:t>
      </w:r>
      <w:r w:rsidRPr="001A1D3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ภายในเก้าสิบวันนับจากวันสิ้นปีงบประมาณ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A1D3B">
        <w:rPr>
          <w:rFonts w:ascii="TH NiramitIT๙" w:hAnsi="TH NiramitIT๙" w:cs="TH NiramitIT๙"/>
          <w:sz w:val="32"/>
          <w:szCs w:val="32"/>
          <w:cs/>
        </w:rPr>
        <w:t>หรือปีปฏิทินแล้วแต่กรณี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  ซึ่งเป็นการปฏิบัติตามระเบียบ ฯ</w:t>
      </w:r>
      <w:r w:rsidRPr="001A1D3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ข้อ  </w:t>
      </w:r>
      <w:r w:rsidRPr="001A1D3B">
        <w:rPr>
          <w:rFonts w:ascii="TH NiramitIT๙" w:eastAsia="Calibri" w:hAnsi="TH NiramitIT๙" w:cs="TH NiramitIT๙"/>
          <w:sz w:val="32"/>
          <w:szCs w:val="32"/>
        </w:rPr>
        <w:t>6</w:t>
      </w:r>
    </w:p>
    <w:p w:rsidR="001A1D3B" w:rsidRPr="001A1D3B" w:rsidRDefault="001A1D3B" w:rsidP="000F05B9">
      <w:pPr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สำนักงานตรวจเงินแผ่นดินได้กำหนดแนวทาง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1A1D3B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การจัดวางระบบควบคุมภายในและการประเมินผลการควบคุมภายใน ตามระเบียบ ฯ </w:t>
      </w:r>
      <w:r w:rsidRPr="001A1D3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ดังกล่าวขึ้นใหม่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 โดยมีการปรับปรุงเนื้อหาการจัดวางระบบควบคุมภายในและการ</w:t>
      </w:r>
      <w:r w:rsidRPr="001A1D3B">
        <w:rPr>
          <w:rFonts w:ascii="TH NiramitIT๙" w:hAnsi="TH NiramitIT๙" w:cs="TH NiramitIT๙"/>
          <w:sz w:val="32"/>
          <w:szCs w:val="32"/>
          <w:cs/>
        </w:rPr>
        <w:t xml:space="preserve">ประเมินผลการควบคุมภายในบางส่วน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รวมทั้งปรับลดแบบฟอร์มและรูปแบบการจัดทำรายงาน  เพื่อใช้แทนคำแนะนำ </w:t>
      </w:r>
      <w:r w:rsidRPr="001A1D3B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การจัดทำรายงานการควบคุมภายใน  ตามระเบียบคณะกรรมการตรวจเงินแผ่นดิน  ว่าด้วยการกำหนดมาตรฐานการควบคุมภายใน พ.ศ. 2544  ฉบับเดิม  </w:t>
      </w:r>
    </w:p>
    <w:p w:rsidR="001A1D3B" w:rsidRPr="001A1D3B" w:rsidRDefault="001A1D3B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องค์การ</w:t>
      </w:r>
      <w:r w:rsidR="00873842">
        <w:rPr>
          <w:rFonts w:ascii="TH NiramitIT๙" w:eastAsia="Calibri" w:hAnsi="TH NiramitIT๙" w:cs="TH NiramitIT๙" w:hint="cs"/>
          <w:sz w:val="32"/>
          <w:szCs w:val="32"/>
          <w:cs/>
        </w:rPr>
        <w:t>บริหารส่วนตำบลคลองเส</w:t>
      </w:r>
      <w:r w:rsidRPr="001A1D3B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จึง</w:t>
      </w:r>
      <w:r w:rsidRPr="001A1D3B">
        <w:rPr>
          <w:rFonts w:ascii="TH NiramitIT๙" w:hAnsi="TH NiramitIT๙" w:cs="TH NiramitIT๙"/>
          <w:sz w:val="32"/>
          <w:szCs w:val="32"/>
          <w:cs/>
        </w:rPr>
        <w:t>ได้จัดทำ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โครงการ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การจัดทำรายงานตามระเบียบ</w:t>
      </w:r>
    </w:p>
    <w:p w:rsidR="001A1D3B" w:rsidRPr="001A1D3B" w:rsidRDefault="001A1D3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1A1D3B">
        <w:rPr>
          <w:rFonts w:ascii="TH NiramitIT๙" w:eastAsia="Calibri" w:hAnsi="TH NiramitIT๙" w:cs="TH NiramitIT๙"/>
          <w:sz w:val="32"/>
          <w:szCs w:val="32"/>
          <w:cs/>
        </w:rPr>
        <w:t>คณะกรรมการตรวจเงินแผ่นดินว่าด้ว</w:t>
      </w:r>
      <w:r w:rsidRPr="001A1D3B">
        <w:rPr>
          <w:rFonts w:ascii="TH NiramitIT๙" w:hAnsi="TH NiramitIT๙" w:cs="TH NiramitIT๙"/>
          <w:sz w:val="32"/>
          <w:szCs w:val="32"/>
          <w:cs/>
        </w:rPr>
        <w:t xml:space="preserve">ยการกำหนดมาตรฐานการควบคุมภายใน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พ</w:t>
      </w:r>
      <w:r w:rsidRPr="001A1D3B">
        <w:rPr>
          <w:rFonts w:ascii="TH NiramitIT๙" w:eastAsia="Calibri" w:hAnsi="TH NiramitIT๙" w:cs="TH NiramitIT๙"/>
          <w:sz w:val="32"/>
          <w:szCs w:val="32"/>
        </w:rPr>
        <w:t>.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ศ</w:t>
      </w:r>
      <w:r w:rsidRPr="001A1D3B">
        <w:rPr>
          <w:rFonts w:ascii="TH NiramitIT๙" w:eastAsia="Calibri" w:hAnsi="TH NiramitIT๙" w:cs="TH NiramitIT๙"/>
          <w:sz w:val="32"/>
          <w:szCs w:val="32"/>
        </w:rPr>
        <w:t>. 2544</w:t>
      </w:r>
      <w:r w:rsidRPr="001A1D3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เพื่อเพิ่มประสิทธิภาพในการดำเนินงานตามระเบียบว่าด้วยการกำหนดมาตรฐานการควบคุมภายใน  เป็นคู่มือให้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องค์การบริหารส่วนตำบ</w:t>
      </w:r>
      <w:r w:rsidR="00682550">
        <w:rPr>
          <w:rFonts w:ascii="TH NiramitIT๙" w:eastAsia="Calibri" w:hAnsi="TH NiramitIT๙" w:cs="TH NiramitIT๙" w:hint="cs"/>
          <w:sz w:val="32"/>
          <w:szCs w:val="32"/>
          <w:cs/>
        </w:rPr>
        <w:t>ลคลองเส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  </w:t>
      </w:r>
      <w:r w:rsidRPr="001A1D3B">
        <w:rPr>
          <w:rFonts w:ascii="TH NiramitIT๙" w:hAnsi="TH NiramitIT๙" w:cs="TH NiramitIT๙"/>
          <w:sz w:val="32"/>
          <w:szCs w:val="32"/>
          <w:cs/>
        </w:rPr>
        <w:t>ปฏิบัติ</w:t>
      </w:r>
      <w:r>
        <w:rPr>
          <w:rFonts w:ascii="TH NiramitIT๙" w:hAnsi="TH NiramitIT๙" w:cs="TH NiramitIT๙" w:hint="cs"/>
          <w:sz w:val="32"/>
          <w:szCs w:val="32"/>
          <w:cs/>
        </w:rPr>
        <w:t>งาน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ให้เป็นไปในแนวทางเดียวกัน โดยเฉพาะในระดับผู้บริหารของหน่วยงานจะสามารถเข้าไปศึกษาในรายละเอียดและดำเนินการจัดทำรายงานการควบคุมภายใน  ให้เกิดประสิทธิภาพสูงสุด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      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ab/>
      </w:r>
    </w:p>
    <w:p w:rsidR="001A1D3B" w:rsidRDefault="001A1D3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3.วัตถุประสงค์</w:t>
      </w:r>
    </w:p>
    <w:p w:rsidR="001A1D3B" w:rsidRDefault="001A1D3B" w:rsidP="000F05B9">
      <w:pPr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1.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เพื่อให้ผู้บริหาร</w:t>
      </w:r>
      <w:r w:rsidRPr="001A1D3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และผู้รับผิดชอบการดำเนินงานตามระเบียบว่าด้วยมาตรฐานการควบคุม</w:t>
      </w:r>
    </w:p>
    <w:p w:rsidR="001A1D3B" w:rsidRPr="001A1D3B" w:rsidRDefault="001A1D3B" w:rsidP="000F05B9">
      <w:pPr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ภายใน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มีความรู้   ความเข้าใจ   เกี่</w:t>
      </w:r>
      <w:r>
        <w:rPr>
          <w:rFonts w:ascii="TH NiramitIT๙" w:eastAsia="Calibri" w:hAnsi="TH NiramitIT๙" w:cs="TH NiramitIT๙"/>
          <w:sz w:val="32"/>
          <w:szCs w:val="32"/>
          <w:cs/>
        </w:rPr>
        <w:t>ยวกับการจัดทำรายงานตามระเบียบฯ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 ข้อ </w:t>
      </w:r>
      <w:r w:rsidRPr="001A1D3B">
        <w:rPr>
          <w:rFonts w:ascii="TH NiramitIT๙" w:eastAsia="Calibri" w:hAnsi="TH NiramitIT๙" w:cs="TH NiramitIT๙"/>
          <w:sz w:val="32"/>
          <w:szCs w:val="32"/>
        </w:rPr>
        <w:t xml:space="preserve"> 6 </w:t>
      </w:r>
    </w:p>
    <w:p w:rsidR="001A1D3B" w:rsidRDefault="001A1D3B" w:rsidP="000F05B9">
      <w:pPr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2.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เพ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ื่อให้การจัดทำรายงานตามระเบียบฯ   ข้อ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sz w:val="32"/>
          <w:szCs w:val="32"/>
        </w:rPr>
        <w:t xml:space="preserve">6 </w:t>
      </w:r>
      <w:r w:rsidRPr="001A1D3B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ของหน่วยงานรับตรวจ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มีความถูกต้อง   </w:t>
      </w:r>
    </w:p>
    <w:p w:rsidR="001A1D3B" w:rsidRPr="001A1D3B" w:rsidRDefault="001A1D3B" w:rsidP="000F05B9">
      <w:pPr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รวดเร็ว   เป็นไปตามที่คณะกรรมการตรวจเงินแผ่นดินกำหนด</w:t>
      </w:r>
    </w:p>
    <w:p w:rsidR="001A1D3B" w:rsidRPr="001A1D3B" w:rsidRDefault="001A1D3B" w:rsidP="000F05B9">
      <w:pPr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3.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เพื่อให้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การจัดทำรายงานของหน่วยรับตรวจ 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เป็นไปในทิศทางเดียวกัน</w:t>
      </w:r>
    </w:p>
    <w:p w:rsidR="001A1D3B" w:rsidRPr="001A1D3B" w:rsidRDefault="001A1D3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1A1D3B" w:rsidRPr="00BC0FF2" w:rsidRDefault="001A1D3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>5.พื้นที่ดำเนินการ</w:t>
      </w:r>
    </w:p>
    <w:p w:rsidR="001A1D3B" w:rsidRDefault="0058287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องค์การบริหารส่วนตำบลคลองเส</w:t>
      </w:r>
      <w:r w:rsidR="001A1D3B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1A1D3B" w:rsidRPr="00BC0FF2" w:rsidRDefault="001A1D3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6.วิธีดำเนินการ</w:t>
      </w:r>
    </w:p>
    <w:p w:rsidR="001A1D3B" w:rsidRDefault="001A1D3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 จัดทำโครงการเพื่อขออนุมัติจากผู้บริหารท้องถิ่น</w:t>
      </w:r>
    </w:p>
    <w:p w:rsidR="001A1D3B" w:rsidRDefault="001A1D3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1A1D3B" w:rsidRDefault="001A1D3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 ประสานงานกับหน่วยงานที่เกี่ยวข้อง เพื่อจัดหาวิทยากร</w:t>
      </w:r>
    </w:p>
    <w:p w:rsidR="001A1D3B" w:rsidRPr="008A361D" w:rsidRDefault="001A1D3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4. จัดทำกำหนดการและหัวข้อการอบรม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1A1D3B" w:rsidRDefault="001A1D3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5. สรุปผลในภาพรวมและรายงานผลการดำเนินการตามโครงการให้ผู้บริหารท้องถิ่นทราบ</w:t>
      </w:r>
    </w:p>
    <w:p w:rsidR="001A1D3B" w:rsidRPr="00BC0FF2" w:rsidRDefault="001A1D3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7.ระยะเวลาดำเนินงาน</w:t>
      </w:r>
    </w:p>
    <w:p w:rsidR="001A1D3B" w:rsidRDefault="001A1D3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 ปี (ปีงบประมาณ พ.ศ. 2561-2564)</w:t>
      </w:r>
    </w:p>
    <w:p w:rsidR="001A1D3B" w:rsidRPr="00BC0FF2" w:rsidRDefault="001A1D3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8.งบประมาณที่ใช้ในการดำเนินการ</w:t>
      </w:r>
    </w:p>
    <w:p w:rsidR="001A1D3B" w:rsidRDefault="001A1D3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8F49E5">
        <w:rPr>
          <w:rFonts w:ascii="TH NiramitIT๙" w:hAnsi="TH NiramitIT๙" w:cs="TH NiramitIT๙" w:hint="cs"/>
          <w:color w:val="000000"/>
          <w:sz w:val="32"/>
          <w:szCs w:val="32"/>
          <w:cs/>
        </w:rPr>
        <w:t>5,000.-(ห้าพันบาทถ้วน)</w:t>
      </w:r>
    </w:p>
    <w:p w:rsidR="001A1D3B" w:rsidRPr="00BC0FF2" w:rsidRDefault="001A1D3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9.ผู้รับผิดชอบโครงการ</w:t>
      </w:r>
    </w:p>
    <w:p w:rsidR="001A1D3B" w:rsidRDefault="001A1D3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สำนักปลั</w:t>
      </w:r>
      <w:r w:rsidR="00096C39">
        <w:rPr>
          <w:rFonts w:ascii="TH NiramitIT๙" w:hAnsi="TH NiramitIT๙" w:cs="TH NiramitIT๙" w:hint="cs"/>
          <w:color w:val="000000"/>
          <w:sz w:val="32"/>
          <w:szCs w:val="32"/>
          <w:cs/>
        </w:rPr>
        <w:t>ด องค์การบริหารส่วนตำบลคลองเส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1A1D3B" w:rsidRPr="00BC0FF2" w:rsidRDefault="001A1D3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10.ตัวชี้วัด/ผลลัพธ์</w:t>
      </w:r>
    </w:p>
    <w:p w:rsidR="004D7518" w:rsidRDefault="004D7518" w:rsidP="000F05B9">
      <w:pPr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1.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ผู้บริหาร</w:t>
      </w:r>
      <w:r w:rsidRPr="001A1D3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และผู้รับผิดชอบการดำเนินงานตามระเบียบว่าด้วยมาตรฐานการควบคุม</w:t>
      </w:r>
    </w:p>
    <w:p w:rsidR="004D7518" w:rsidRPr="001A1D3B" w:rsidRDefault="004D7518" w:rsidP="000F05B9">
      <w:pPr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ภายใน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มีความรู้   ความเข้าใจ   เกี่</w:t>
      </w:r>
      <w:r>
        <w:rPr>
          <w:rFonts w:ascii="TH NiramitIT๙" w:eastAsia="Calibri" w:hAnsi="TH NiramitIT๙" w:cs="TH NiramitIT๙"/>
          <w:sz w:val="32"/>
          <w:szCs w:val="32"/>
          <w:cs/>
        </w:rPr>
        <w:t>ยวกับการจัดทำรายงานตามระเบียบฯ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 ข้อ </w:t>
      </w:r>
      <w:r w:rsidRPr="001A1D3B">
        <w:rPr>
          <w:rFonts w:ascii="TH NiramitIT๙" w:eastAsia="Calibri" w:hAnsi="TH NiramitIT๙" w:cs="TH NiramitIT๙"/>
          <w:sz w:val="32"/>
          <w:szCs w:val="32"/>
        </w:rPr>
        <w:t xml:space="preserve"> 6 </w:t>
      </w:r>
    </w:p>
    <w:p w:rsidR="004D7518" w:rsidRDefault="004D7518" w:rsidP="000F05B9">
      <w:pPr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2. </w:t>
      </w:r>
      <w:r w:rsidR="003014E2">
        <w:rPr>
          <w:rFonts w:ascii="TH NiramitIT๙" w:eastAsia="Calibri" w:hAnsi="TH NiramitIT๙" w:cs="TH NiramitIT๙" w:hint="cs"/>
          <w:sz w:val="32"/>
          <w:szCs w:val="32"/>
          <w:cs/>
        </w:rPr>
        <w:t>ได้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จัดทำรายงานตามระเบียบฯ   ข้อ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sz w:val="32"/>
          <w:szCs w:val="32"/>
        </w:rPr>
        <w:t xml:space="preserve">6 </w:t>
      </w:r>
      <w:r w:rsidRPr="001A1D3B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ของหน่วยงานรับตรวจ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 xml:space="preserve">มีความถูกต้อง   </w:t>
      </w:r>
    </w:p>
    <w:p w:rsidR="004D7518" w:rsidRPr="001A1D3B" w:rsidRDefault="004D7518" w:rsidP="000F05B9">
      <w:pPr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รวดเร็ว   เป็นไปตามที่คณะกรรมการตรวจเงินแผ่นดินกำหนด</w:t>
      </w:r>
    </w:p>
    <w:p w:rsidR="004D7518" w:rsidRPr="001A1D3B" w:rsidRDefault="004D7518" w:rsidP="000F05B9">
      <w:pPr>
        <w:ind w:firstLine="720"/>
        <w:jc w:val="thaiDistribute"/>
        <w:rPr>
          <w:rFonts w:ascii="TH NiramitIT๙" w:eastAsia="AngsanaNew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3. 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รายงานของหน่วยรับตรวจ  </w:t>
      </w:r>
      <w:r w:rsidRPr="001A1D3B">
        <w:rPr>
          <w:rFonts w:ascii="TH NiramitIT๙" w:eastAsia="Calibri" w:hAnsi="TH NiramitIT๙" w:cs="TH NiramitIT๙"/>
          <w:sz w:val="32"/>
          <w:szCs w:val="32"/>
          <w:cs/>
        </w:rPr>
        <w:t>เป็นไปในทิศทางเดียวกัน</w:t>
      </w:r>
    </w:p>
    <w:p w:rsidR="00273800" w:rsidRDefault="00273800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273800" w:rsidRDefault="00273800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273800" w:rsidRDefault="00273800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4798B" w:rsidRDefault="0004798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4798B" w:rsidRDefault="0004798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4798B" w:rsidRDefault="0004798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4798B" w:rsidRDefault="0004798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14FAE" w:rsidRDefault="00F14FAE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14FAE" w:rsidRDefault="00F14FAE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14FAE" w:rsidRPr="0023769B" w:rsidRDefault="0023769B" w:rsidP="000F05B9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23769B">
        <w:rPr>
          <w:rFonts w:ascii="TH NiramitIT๙" w:hAnsi="TH NiramitIT๙" w:cs="TH NiramitIT๙"/>
          <w:b/>
          <w:bCs/>
          <w:sz w:val="32"/>
          <w:szCs w:val="32"/>
        </w:rPr>
        <w:lastRenderedPageBreak/>
        <w:t>4.3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23769B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การส่งเสริมบทบาทการตรวจสอบของสภาท้องถิ่น</w:t>
      </w:r>
    </w:p>
    <w:p w:rsidR="0038668E" w:rsidRDefault="0023769B" w:rsidP="000F05B9">
      <w:p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E03B3C">
        <w:rPr>
          <w:rFonts w:ascii="TH NiramitIT๙" w:hAnsi="TH NiramitIT๙" w:cs="TH NiramitIT๙"/>
          <w:b/>
          <w:bCs/>
          <w:sz w:val="32"/>
          <w:szCs w:val="32"/>
        </w:rPr>
        <w:t>4.</w:t>
      </w:r>
      <w:r>
        <w:rPr>
          <w:rFonts w:ascii="TH NiramitIT๙" w:hAnsi="TH NiramitIT๙" w:cs="TH NiramitIT๙"/>
          <w:b/>
          <w:bCs/>
          <w:sz w:val="32"/>
          <w:szCs w:val="32"/>
        </w:rPr>
        <w:t>3</w:t>
      </w:r>
      <w:r w:rsidRPr="00E03B3C">
        <w:rPr>
          <w:rFonts w:ascii="TH NiramitIT๙" w:hAnsi="TH NiramitIT๙" w:cs="TH NiramitIT๙"/>
          <w:b/>
          <w:bCs/>
          <w:sz w:val="32"/>
          <w:szCs w:val="32"/>
        </w:rPr>
        <w:t>.1</w:t>
      </w:r>
      <w:r w:rsidRPr="00E03B3C">
        <w:rPr>
          <w:rFonts w:ascii="TH NiramitIT๙" w:hAnsi="TH NiramitIT๙" w:cs="TH NiramitIT๙" w:hint="cs"/>
          <w:b/>
          <w:bCs/>
          <w:sz w:val="32"/>
          <w:szCs w:val="32"/>
          <w:cs/>
        </w:rPr>
        <w:t>(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Pr="00E03B3C">
        <w:rPr>
          <w:rFonts w:ascii="TH NiramitIT๙" w:hAnsi="TH NiramitIT๙" w:cs="TH NiramitIT๙" w:hint="cs"/>
          <w:b/>
          <w:bCs/>
          <w:sz w:val="32"/>
          <w:szCs w:val="32"/>
          <w:cs/>
        </w:rPr>
        <w:t>)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E03B3C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</w:t>
      </w:r>
      <w:r w:rsidR="0095011F">
        <w:rPr>
          <w:rFonts w:ascii="TH NiramitIT๙" w:hAnsi="TH NiramitIT๙" w:cs="TH NiramitIT๙" w:hint="cs"/>
          <w:b/>
          <w:bCs/>
          <w:sz w:val="32"/>
          <w:szCs w:val="32"/>
          <w:cs/>
        </w:rPr>
        <w:t>อบรม</w:t>
      </w:r>
      <w:r w:rsidR="0038668E">
        <w:rPr>
          <w:rFonts w:ascii="TH NiramitIT๙" w:hAnsi="TH NiramitIT๙" w:cs="TH NiramitIT๙" w:hint="cs"/>
          <w:b/>
          <w:bCs/>
          <w:sz w:val="32"/>
          <w:szCs w:val="32"/>
          <w:cs/>
        </w:rPr>
        <w:t>ให้ความรู้ด้านระเบียบ กฎหมายท้องถิ่น ผู้บริหาร และสมาชิก</w:t>
      </w:r>
    </w:p>
    <w:p w:rsidR="0023769B" w:rsidRPr="00E03B3C" w:rsidRDefault="0038668E" w:rsidP="000F05B9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สภาท้องถิ่น</w:t>
      </w:r>
    </w:p>
    <w:p w:rsidR="0023769B" w:rsidRPr="009C06EF" w:rsidRDefault="0023769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9C06EF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2.หลักการและเหตุผล</w:t>
      </w:r>
    </w:p>
    <w:p w:rsidR="00655AA9" w:rsidRPr="00655AA9" w:rsidRDefault="00655AA9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</w:t>
      </w:r>
      <w:r w:rsidRPr="00655AA9">
        <w:rPr>
          <w:rFonts w:ascii="TH NiramitIT๙" w:hAnsi="TH NiramitIT๙" w:cs="TH NiramitIT๙"/>
          <w:sz w:val="32"/>
          <w:szCs w:val="32"/>
          <w:cs/>
        </w:rPr>
        <w:t>การบริหารจัดการขององค์กรปกครองส่วนท้องถิ่นทุกรูปแบบ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655AA9">
        <w:rPr>
          <w:rFonts w:ascii="TH NiramitIT๙" w:hAnsi="TH NiramitIT๙" w:cs="TH NiramitIT๙"/>
          <w:sz w:val="32"/>
          <w:szCs w:val="32"/>
          <w:cs/>
        </w:rPr>
        <w:t xml:space="preserve"> จะมีกฎหมาย  ระเบียบ  ประกาศ  คำสั่ง  เงื่อนไข  และหลักเกณฑ์ต่าง ๆ  ที่สมาชิกสภาท้องถิ่นและผู้บริหารท้องถิ่นที่ได้รับการเลือกตั้งมาจากประชาชน  ต้องรู้และยึดเป็นแนวทางการปฏิบัติหน้าที่  การดำเนินการอย่างเคร่งครัด  ปัญหาที่เกิดขึ้นเป็นประจำไม่ได้เกิดจากเรื่องขาดความรอบคอบ  ความชำนาญ ประสบการณ์  หรือขาดความรู้  กฎหมาย  ระเบียบ  ประกาศ  คำสั่ง  เงื่อนไข  และหลักเกณฑ์ต่าง ๆ  ที่มักมีการปรับปรุงเปลี่ยนแปลงหรือเพิ่มเติมเสมอเท่านั้น  หากแต่เกิดจากความรู้ความเข้าใจหรือการตีความข้อกฎหมาย  ระเบียบ  หรือกฎเกณฑ์  เงื่อนไขที่เกี่ยวข้องอย่างผิด ๆ ส่งผลให้ สมาชิกสภาท้องถิ่นและผู้บริหารท้องถิ่น ต้องตกเป็นผู้กระทำผิดกฎหมาย  ก่อให้เกิดความเสียหายแก่องค์กรปกครองส่วนท้องถิ่น   และทำให้การแก้ไขปัญหาของประชาชน  หรือการพัฒนาท้องถิ่น  ขาดประสิทธิภาพ  ประสิทธิผล  ส่งผลให้การพัฒนาขององค์กรปกครองส่วนท้องถิ่นต้องล่าช้า  เพราะไม่ตอบสนองความต้องการของประชาชนอย่างแท้จริง ความเสียหายที่เกิดจากการบริหารจัดการขององค์กรปกครองส่วนท้องถิ่นที่สมาชิกสภาท้องถิ่นและผู้บริหารท้องถิ่น โดยเฉพาะผู้บริหารท้องถิ่นที่ไม่เข้าใจในตัวบทกฎหมาย  ระเบียบ  คำสั่ง  ประกาศ  หลักเกณฑ์ต่าง ๆ  อย่างแท้จริง  อาจมีสาเหตุมาจากการไม่มีความรู้และความเข้าใจในกฎหมาย  ระเบียบ  คำสั่ง  หลักเกณฑ์ต่าง ๆ  หรือการมีกฎหมาย  ระเบียบ  คำสั่ง  หลักเกณฑ์  ต่าง ๆ  ใหม่ ๆ  เปลี่ยนแปลงอยู่เสมอ  ซึ่งทำให้  สมาชิกสภาท้องถิ่นและผู้บริหารท้องถิ่น ไม่ทราบ  และมีผลทำให้เกิดความเสี่ยงในการบริหารงาน  นั่นคือ  การทำผิดกฎหมายระเบียบ  คำสั่ง  หลักเกณฑ์ต่าง ๆ  รวมทั้งถูกร้องเรียน  ถูกตรวจสอบความผิด  ซึ่งส่งผลเสียต่อภาพลักษณ์ของสมาชิกสภาท้องถิ่นและผู้บริหารท้องถิ่น    และมีผลทำให้การบริหารงานในองค์กรปกครองท้องถิ่น  ไม่สามารถดำเนินการสำเร็จตามที่วางแผนพัฒนาไว้ได้</w:t>
      </w:r>
    </w:p>
    <w:p w:rsidR="00655AA9" w:rsidRDefault="00655AA9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655AA9">
        <w:rPr>
          <w:rFonts w:ascii="TH NiramitIT๙" w:hAnsi="TH NiramitIT๙" w:cs="TH NiramitIT๙"/>
          <w:sz w:val="32"/>
          <w:szCs w:val="32"/>
          <w:cs/>
        </w:rPr>
        <w:tab/>
      </w:r>
      <w:r w:rsidRPr="00655AA9">
        <w:rPr>
          <w:rFonts w:ascii="TH NiramitIT๙" w:hAnsi="TH NiramitIT๙" w:cs="TH NiramitIT๙"/>
          <w:sz w:val="32"/>
          <w:szCs w:val="32"/>
          <w:cs/>
        </w:rPr>
        <w:tab/>
        <w:t xml:space="preserve">จากปัญหาดังกล่าวข้างต้น </w:t>
      </w:r>
      <w:r w:rsidR="003C5A26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องค์การบริหารส่วนตำบลคลองเส</w:t>
      </w:r>
      <w:r w:rsidRPr="00655AA9">
        <w:rPr>
          <w:rFonts w:ascii="TH NiramitIT๙" w:hAnsi="TH NiramitIT๙" w:cs="TH NiramitIT๙"/>
          <w:sz w:val="32"/>
          <w:szCs w:val="32"/>
          <w:cs/>
        </w:rPr>
        <w:t xml:space="preserve"> จึงจำเป็นที่สมาชิกสภาท้องถิ่นและผู้บริหารท้องถิ่น ต้องมีความรู้  ความเข้าใจระเบียบกฎหมาย  คำสั่ง  และหลักเกณฑ์ต่าง ๆ  ที่สำคัญและที่เกี่ยวข้องกับการบริหารงานขององค์กรปกครองส่วนท้องถิ่น  อันมีผลให้เกิดประสิทธิภาพและเกิดผลดีต่อองค์กรปกครองส่วนท้องถิ่น  รวมทั้งสมาชิกสภาท้องถิ่นและผู้บริหารท้องถิ่น   ไม่ต้องเสี่ยงกับการกระทำผิดกฎหมายหรือถูกตรวจสอบ  </w:t>
      </w:r>
    </w:p>
    <w:p w:rsidR="003309B1" w:rsidRDefault="003309B1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3309B1" w:rsidRPr="00655AA9" w:rsidRDefault="003309B1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23769B" w:rsidRDefault="0023769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>3.วัตถุประสงค์</w:t>
      </w:r>
    </w:p>
    <w:p w:rsidR="00123198" w:rsidRPr="00123198" w:rsidRDefault="00123198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1. </w:t>
      </w:r>
      <w:r w:rsidRPr="00123198">
        <w:rPr>
          <w:rFonts w:ascii="TH NiramitIT๙" w:hAnsi="TH NiramitIT๙" w:cs="TH NiramitIT๙"/>
          <w:sz w:val="32"/>
          <w:szCs w:val="32"/>
          <w:cs/>
        </w:rPr>
        <w:t>เพื่อให้สมาชิกสภาท้องถิ่นและผู้บริหารท้องถิ่น มีการเรียนรู้  ความเข้าใจ  เนื้อหาและ</w:t>
      </w:r>
    </w:p>
    <w:p w:rsidR="00123198" w:rsidRPr="00123198" w:rsidRDefault="00123198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</w:t>
      </w:r>
      <w:r w:rsidRPr="00123198">
        <w:rPr>
          <w:rFonts w:ascii="TH NiramitIT๙" w:hAnsi="TH NiramitIT๙" w:cs="TH NiramitIT๙"/>
          <w:sz w:val="32"/>
          <w:szCs w:val="32"/>
          <w:cs/>
        </w:rPr>
        <w:t>สาระสำคัญของกฎหมายการบริหารงานขององค์กรปกครองส่วนท้องถิ่น</w:t>
      </w:r>
    </w:p>
    <w:p w:rsidR="00123198" w:rsidRDefault="00123198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2. </w:t>
      </w:r>
      <w:r w:rsidRPr="00123198">
        <w:rPr>
          <w:rFonts w:ascii="TH NiramitIT๙" w:hAnsi="TH NiramitIT๙" w:cs="TH NiramitIT๙"/>
          <w:sz w:val="32"/>
          <w:szCs w:val="32"/>
          <w:cs/>
        </w:rPr>
        <w:t>เพื่อให้สมาชิกสภาท้องถิ่นและผู้บริหารท้องถิ่น ลดความผิดพลาดและความเสียหาย</w:t>
      </w:r>
    </w:p>
    <w:p w:rsidR="00123198" w:rsidRPr="00123198" w:rsidRDefault="00123198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123198">
        <w:rPr>
          <w:rFonts w:ascii="TH NiramitIT๙" w:hAnsi="TH NiramitIT๙" w:cs="TH NiramitIT๙"/>
          <w:sz w:val="32"/>
          <w:szCs w:val="32"/>
          <w:cs/>
        </w:rPr>
        <w:t>จากการเข้าใจเพื่อหากฎหมาย  ระเบียบ  คำสั่ง  หลักเกณฑ์ต่าง ๆ  ที่คลาดเคลื่อน</w:t>
      </w:r>
    </w:p>
    <w:p w:rsidR="00123198" w:rsidRDefault="00123198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3. </w:t>
      </w:r>
      <w:r w:rsidRPr="00123198">
        <w:rPr>
          <w:rFonts w:ascii="TH NiramitIT๙" w:hAnsi="TH NiramitIT๙" w:cs="TH NiramitIT๙"/>
          <w:sz w:val="32"/>
          <w:szCs w:val="32"/>
          <w:cs/>
        </w:rPr>
        <w:t>เพื่อให้สมาชิกสภาท้องถิ่นและผู้บริหารท้องถิ่น มีความเข้าใจตัวกฎหมายขององค์กรกครอง</w:t>
      </w:r>
    </w:p>
    <w:p w:rsidR="00123198" w:rsidRPr="00123198" w:rsidRDefault="00123198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    </w:t>
      </w:r>
      <w:r w:rsidRPr="00123198">
        <w:rPr>
          <w:rFonts w:ascii="TH NiramitIT๙" w:hAnsi="TH NiramitIT๙" w:cs="TH NiramitIT๙"/>
          <w:sz w:val="32"/>
          <w:szCs w:val="32"/>
          <w:cs/>
        </w:rPr>
        <w:t>ส่วนท้องถิ่น  และทำให้การบริหารงานเป็นไปอย่างถูกต้องและมีประสิทธิภาพ</w:t>
      </w:r>
    </w:p>
    <w:p w:rsidR="00123198" w:rsidRDefault="00123198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4. </w:t>
      </w:r>
      <w:r w:rsidRPr="00123198">
        <w:rPr>
          <w:rFonts w:ascii="TH NiramitIT๙" w:hAnsi="TH NiramitIT๙" w:cs="TH NiramitIT๙"/>
          <w:sz w:val="32"/>
          <w:szCs w:val="32"/>
          <w:cs/>
        </w:rPr>
        <w:t>เพื่อให้สมาชิกสภาท้องถิ่นและผู้บริหารท้องถิ่น สามารถบริหารงานในองค์กรปกครอง</w:t>
      </w:r>
    </w:p>
    <w:p w:rsidR="00123198" w:rsidRPr="00123198" w:rsidRDefault="00123198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123198">
        <w:rPr>
          <w:rFonts w:ascii="TH NiramitIT๙" w:hAnsi="TH NiramitIT๙" w:cs="TH NiramitIT๙"/>
          <w:sz w:val="32"/>
          <w:szCs w:val="32"/>
          <w:cs/>
        </w:rPr>
        <w:t>ส่วนท้องถิ่นได้อย่างสำเร็จและบรรลุเป้าหมายตามวัตถุประสงค์ที่กำหนดไว้</w:t>
      </w:r>
    </w:p>
    <w:p w:rsidR="0023769B" w:rsidRPr="00BC0FF2" w:rsidRDefault="0023769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5.พื้นที่ดำเนินการ</w:t>
      </w:r>
    </w:p>
    <w:p w:rsidR="0023769B" w:rsidRDefault="000A2433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องค์การบริหารส่วนตำบลคลองเส</w:t>
      </w:r>
      <w:r w:rsidR="0023769B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23769B" w:rsidRPr="00BC0FF2" w:rsidRDefault="0023769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6.วิธีดำเนินการ</w:t>
      </w:r>
    </w:p>
    <w:p w:rsidR="0023769B" w:rsidRDefault="0023769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 จัดทำโครงการเพื่อขออนุมัติจากผู้บริหารท้องถิ่น</w:t>
      </w:r>
    </w:p>
    <w:p w:rsidR="0023769B" w:rsidRDefault="0023769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23769B" w:rsidRDefault="0023769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 ประสานงานกับหน่วยงานที่เกี่ยวข้อง เพื่อจัดหาวิทยากร</w:t>
      </w:r>
    </w:p>
    <w:p w:rsidR="0023769B" w:rsidRPr="008A361D" w:rsidRDefault="0023769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4. จัดทำกำหนดการและหัวข้อการอบรม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23769B" w:rsidRDefault="0023769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5. สรุปผลในภาพรวมและรายงานผลการดำเนินการตามโครงการให้ผู้บริหารท้องถิ่นทราบ</w:t>
      </w:r>
    </w:p>
    <w:p w:rsidR="0023769B" w:rsidRPr="00BC0FF2" w:rsidRDefault="0023769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7.ระยะเวลาดำเนินงาน</w:t>
      </w:r>
    </w:p>
    <w:p w:rsidR="0023769B" w:rsidRDefault="0023769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 ปี (ปีงบประมาณ พ.ศ. 2561-2564)</w:t>
      </w:r>
    </w:p>
    <w:p w:rsidR="0023769B" w:rsidRPr="00BC0FF2" w:rsidRDefault="0023769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8.งบประมาณที่ใช้ในการดำเนินการ</w:t>
      </w:r>
    </w:p>
    <w:p w:rsidR="0023769B" w:rsidRDefault="0023769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5,000.-(ห้าพันบาทถ้วน)</w:t>
      </w:r>
    </w:p>
    <w:p w:rsidR="0023769B" w:rsidRPr="00BC0FF2" w:rsidRDefault="0023769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9.ผู้รับผิดชอบโครงการ</w:t>
      </w:r>
    </w:p>
    <w:p w:rsidR="0023769B" w:rsidRDefault="0023769B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สำนักปลั</w:t>
      </w:r>
      <w:r w:rsidR="00BB0132">
        <w:rPr>
          <w:rFonts w:ascii="TH NiramitIT๙" w:hAnsi="TH NiramitIT๙" w:cs="TH NiramitIT๙" w:hint="cs"/>
          <w:color w:val="000000"/>
          <w:sz w:val="32"/>
          <w:szCs w:val="32"/>
          <w:cs/>
        </w:rPr>
        <w:t>ด องค์การบริหารส่วนตำบลคลองเส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อำเภอถ้ำพรรณรา จังหวัดนครศรีธรรมราช</w:t>
      </w:r>
    </w:p>
    <w:p w:rsidR="0023769B" w:rsidRPr="00BC0FF2" w:rsidRDefault="0023769B" w:rsidP="000F05B9">
      <w:pPr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BC0FF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10.ตัวชี้วัด/ผลลัพธ์</w:t>
      </w:r>
    </w:p>
    <w:p w:rsidR="00EA7894" w:rsidRPr="00123198" w:rsidRDefault="00EA7894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1. </w:t>
      </w:r>
      <w:r w:rsidRPr="00123198">
        <w:rPr>
          <w:rFonts w:ascii="TH NiramitIT๙" w:hAnsi="TH NiramitIT๙" w:cs="TH NiramitIT๙"/>
          <w:sz w:val="32"/>
          <w:szCs w:val="32"/>
          <w:cs/>
        </w:rPr>
        <w:t>สมาชิกสภาท้องถิ่นและผู้บริหารท้องถิ่น มีการเรียนรู้  ความเข้าใจ  เนื้อหาและ</w:t>
      </w:r>
    </w:p>
    <w:p w:rsidR="00EA7894" w:rsidRPr="00123198" w:rsidRDefault="00EA7894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</w:t>
      </w:r>
      <w:r w:rsidRPr="00123198">
        <w:rPr>
          <w:rFonts w:ascii="TH NiramitIT๙" w:hAnsi="TH NiramitIT๙" w:cs="TH NiramitIT๙"/>
          <w:sz w:val="32"/>
          <w:szCs w:val="32"/>
          <w:cs/>
        </w:rPr>
        <w:t>สาระสำคัญของกฎหมายการบริหารงานขององค์กรปกครองส่วนท้องถิ่น</w:t>
      </w:r>
    </w:p>
    <w:p w:rsidR="00EA7894" w:rsidRDefault="00EA7894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2. </w:t>
      </w:r>
      <w:r w:rsidRPr="00123198">
        <w:rPr>
          <w:rFonts w:ascii="TH NiramitIT๙" w:hAnsi="TH NiramitIT๙" w:cs="TH NiramitIT๙"/>
          <w:sz w:val="32"/>
          <w:szCs w:val="32"/>
          <w:cs/>
        </w:rPr>
        <w:t>สมาชิกสภาท้องถิ่นและผู้บริหารท้องถิ่น ลดความผิดพลาดและความเสียหาย</w:t>
      </w:r>
    </w:p>
    <w:p w:rsidR="00EA7894" w:rsidRPr="00123198" w:rsidRDefault="00EA7894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123198">
        <w:rPr>
          <w:rFonts w:ascii="TH NiramitIT๙" w:hAnsi="TH NiramitIT๙" w:cs="TH NiramitIT๙"/>
          <w:sz w:val="32"/>
          <w:szCs w:val="32"/>
          <w:cs/>
        </w:rPr>
        <w:t>จากการเข้าใจเพื่อหากฎหมาย  ระเบียบ  คำสั่ง  หลักเกณฑ์ต่าง ๆ  ที่คลาดเคลื่อน</w:t>
      </w:r>
    </w:p>
    <w:p w:rsidR="00EA7894" w:rsidRDefault="00EA7894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3. </w:t>
      </w:r>
      <w:r w:rsidRPr="00123198">
        <w:rPr>
          <w:rFonts w:ascii="TH NiramitIT๙" w:hAnsi="TH NiramitIT๙" w:cs="TH NiramitIT๙"/>
          <w:sz w:val="32"/>
          <w:szCs w:val="32"/>
          <w:cs/>
        </w:rPr>
        <w:t>สมาชิกสภาท้องถิ่นและผู้บริหารท้องถิ่น มีความเข้าใจตัวกฎหมายขององค์กรกครอง</w:t>
      </w:r>
    </w:p>
    <w:p w:rsidR="00EA7894" w:rsidRPr="00123198" w:rsidRDefault="00EA7894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    </w:t>
      </w:r>
      <w:r w:rsidRPr="00123198">
        <w:rPr>
          <w:rFonts w:ascii="TH NiramitIT๙" w:hAnsi="TH NiramitIT๙" w:cs="TH NiramitIT๙"/>
          <w:sz w:val="32"/>
          <w:szCs w:val="32"/>
          <w:cs/>
        </w:rPr>
        <w:t>ส่วนท้องถิ่น  และทำให้การบริหารงานเป็นไปอย่างถูกต้องและมีประสิทธิภาพ</w:t>
      </w:r>
    </w:p>
    <w:p w:rsidR="00EA7894" w:rsidRDefault="00EA7894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4. </w:t>
      </w:r>
      <w:r w:rsidRPr="00123198">
        <w:rPr>
          <w:rFonts w:ascii="TH NiramitIT๙" w:hAnsi="TH NiramitIT๙" w:cs="TH NiramitIT๙"/>
          <w:sz w:val="32"/>
          <w:szCs w:val="32"/>
          <w:cs/>
        </w:rPr>
        <w:t>สมาชิกสภาท้องถิ่นและผู้บริหารท้องถิ่น สามารถบริหารงานในองค์กรปกครอง</w:t>
      </w:r>
    </w:p>
    <w:p w:rsidR="00EA7894" w:rsidRPr="00123198" w:rsidRDefault="00EA7894" w:rsidP="000F05B9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123198">
        <w:rPr>
          <w:rFonts w:ascii="TH NiramitIT๙" w:hAnsi="TH NiramitIT๙" w:cs="TH NiramitIT๙"/>
          <w:sz w:val="32"/>
          <w:szCs w:val="32"/>
          <w:cs/>
        </w:rPr>
        <w:t>ส่วนท้องถิ่นได้อย่างสำเร็จและบรรลุเป้าหมายตามวัตถุประสงค์ที่กำหนดไว้</w:t>
      </w:r>
    </w:p>
    <w:p w:rsidR="0023769B" w:rsidRDefault="0023769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F14FAE" w:rsidRPr="0023769B" w:rsidRDefault="00F14FAE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4798B" w:rsidRDefault="0004798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4798B" w:rsidRDefault="0004798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4798B" w:rsidRDefault="0004798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04798B" w:rsidRPr="00C24544" w:rsidRDefault="0004798B" w:rsidP="000F05B9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DF48FC" w:rsidRPr="001B67C9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F48FC" w:rsidRPr="007237CF" w:rsidRDefault="00DF48FC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500554" w:rsidRPr="00AD3B00" w:rsidRDefault="00500554" w:rsidP="000F05B9">
      <w:pPr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AD3B00" w:rsidRPr="00681736" w:rsidRDefault="00AD3B00" w:rsidP="000F05B9">
      <w:pPr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sectPr w:rsidR="00AD3B00" w:rsidRPr="00681736" w:rsidSect="00547A2C">
      <w:headerReference w:type="default" r:id="rId13"/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C2" w:rsidRDefault="00E30EC2" w:rsidP="000E4C53">
      <w:r>
        <w:separator/>
      </w:r>
    </w:p>
  </w:endnote>
  <w:endnote w:type="continuationSeparator" w:id="0">
    <w:p w:rsidR="00E30EC2" w:rsidRDefault="00E30EC2" w:rsidP="000E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C2" w:rsidRDefault="00E30EC2" w:rsidP="000E4C53">
      <w:r>
        <w:separator/>
      </w:r>
    </w:p>
  </w:footnote>
  <w:footnote w:type="continuationSeparator" w:id="0">
    <w:p w:rsidR="00E30EC2" w:rsidRDefault="00E30EC2" w:rsidP="000E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47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23769B" w:rsidRPr="000E4C53" w:rsidRDefault="0023769B" w:rsidP="000E4C53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E4C53">
          <w:rPr>
            <w:rFonts w:ascii="TH SarabunIT๙" w:hAnsi="TH SarabunIT๙" w:cs="TH SarabunIT๙"/>
            <w:sz w:val="32"/>
            <w:szCs w:val="32"/>
          </w:rPr>
          <w:t>-</w:t>
        </w:r>
        <w:r>
          <w:t xml:space="preserve"> </w:t>
        </w:r>
        <w:r w:rsidRPr="000E4C5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E4C5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E4C5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F357B">
          <w:rPr>
            <w:rFonts w:ascii="TH SarabunIT๙" w:hAnsi="TH SarabunIT๙" w:cs="TH SarabunIT๙"/>
            <w:noProof/>
            <w:sz w:val="32"/>
            <w:szCs w:val="32"/>
          </w:rPr>
          <w:t>53</w:t>
        </w:r>
        <w:r w:rsidRPr="000E4C53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:rsidR="0023769B" w:rsidRDefault="002376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850"/>
    <w:multiLevelType w:val="hybridMultilevel"/>
    <w:tmpl w:val="264CA70E"/>
    <w:lvl w:ilvl="0" w:tplc="6A02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ED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2B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69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8B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60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C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6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17D9"/>
    <w:multiLevelType w:val="hybridMultilevel"/>
    <w:tmpl w:val="35C4E77C"/>
    <w:lvl w:ilvl="0" w:tplc="431E3A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9A1F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E2C02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3A63BE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4A25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62562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A83F7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9CE245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E22FE6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4C05E6D"/>
    <w:multiLevelType w:val="hybridMultilevel"/>
    <w:tmpl w:val="25848464"/>
    <w:lvl w:ilvl="0" w:tplc="836420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C3E5E75"/>
    <w:multiLevelType w:val="hybridMultilevel"/>
    <w:tmpl w:val="BB50841E"/>
    <w:lvl w:ilvl="0" w:tplc="DD3039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013C8"/>
    <w:multiLevelType w:val="hybridMultilevel"/>
    <w:tmpl w:val="3C56151A"/>
    <w:lvl w:ilvl="0" w:tplc="CC1E27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CE86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BA004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10638A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609D6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DC7A4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607B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C6D8D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1AC7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9D6270F"/>
    <w:multiLevelType w:val="hybridMultilevel"/>
    <w:tmpl w:val="59BA9B24"/>
    <w:lvl w:ilvl="0" w:tplc="8C90FEA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3E8016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A038360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F675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14E59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DA89B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2A4D7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B6D3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DE4C7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E6E6F1A"/>
    <w:multiLevelType w:val="hybridMultilevel"/>
    <w:tmpl w:val="32925164"/>
    <w:lvl w:ilvl="0" w:tplc="6D1EA6CE">
      <w:numFmt w:val="bullet"/>
      <w:lvlText w:val="-"/>
      <w:lvlJc w:val="left"/>
      <w:pPr>
        <w:ind w:left="3218" w:hanging="360"/>
      </w:pPr>
      <w:rPr>
        <w:rFonts w:ascii="TH SarabunIT๙" w:eastAsia="Calibri" w:hAnsi="TH SarabunIT๙" w:cs="TH SarabunIT๙" w:hint="default"/>
      </w:rPr>
    </w:lvl>
    <w:lvl w:ilvl="1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F06339C"/>
    <w:multiLevelType w:val="hybridMultilevel"/>
    <w:tmpl w:val="6A0012A8"/>
    <w:lvl w:ilvl="0" w:tplc="2026D1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7E917A">
      <w:start w:val="275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B89C86">
      <w:start w:val="275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2C16B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54B6F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C6563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8EFD8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418D23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0A8F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33963B3C"/>
    <w:multiLevelType w:val="hybridMultilevel"/>
    <w:tmpl w:val="62BC4D5E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64DFA"/>
    <w:multiLevelType w:val="hybridMultilevel"/>
    <w:tmpl w:val="6A943536"/>
    <w:lvl w:ilvl="0" w:tplc="DB0849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EF32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BACCE0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F3210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6AC991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245A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D6639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6D4E0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96CBA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3AB743BF"/>
    <w:multiLevelType w:val="hybridMultilevel"/>
    <w:tmpl w:val="8880228C"/>
    <w:lvl w:ilvl="0" w:tplc="BF4EA09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A204BA">
      <w:start w:val="138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9EC7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4C107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7BC9A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566E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9A7ED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D413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F83F2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451D33F5"/>
    <w:multiLevelType w:val="hybridMultilevel"/>
    <w:tmpl w:val="05CA5306"/>
    <w:lvl w:ilvl="0" w:tplc="662E49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AE5F16">
      <w:start w:val="744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18082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0CD07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9C4CA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44D30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385A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4800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02D7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46CC4CE1"/>
    <w:multiLevelType w:val="hybridMultilevel"/>
    <w:tmpl w:val="7EA4BC34"/>
    <w:lvl w:ilvl="0" w:tplc="93F48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E2CD3"/>
    <w:multiLevelType w:val="hybridMultilevel"/>
    <w:tmpl w:val="980EBCB0"/>
    <w:lvl w:ilvl="0" w:tplc="2C88E5A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B091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D2A3E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BA684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D21E0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47808D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8CD5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1E6D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8A027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4DA86CDF"/>
    <w:multiLevelType w:val="hybridMultilevel"/>
    <w:tmpl w:val="A956B63E"/>
    <w:lvl w:ilvl="0" w:tplc="FADED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30BE0"/>
    <w:multiLevelType w:val="hybridMultilevel"/>
    <w:tmpl w:val="A8228C52"/>
    <w:lvl w:ilvl="0" w:tplc="9BC8B2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41049"/>
    <w:multiLevelType w:val="hybridMultilevel"/>
    <w:tmpl w:val="D20463D8"/>
    <w:lvl w:ilvl="0" w:tplc="E33CF00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72A092">
      <w:start w:val="71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F2A86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8B2A9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82FA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4FE62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8AAF1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1695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2C49A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56AA0C1F"/>
    <w:multiLevelType w:val="hybridMultilevel"/>
    <w:tmpl w:val="42DEB45A"/>
    <w:lvl w:ilvl="0" w:tplc="78C6CC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C6A9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DD671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526D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7562B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4D01D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CEBE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1E87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65AB4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99E47BD"/>
    <w:multiLevelType w:val="hybridMultilevel"/>
    <w:tmpl w:val="D408BEC6"/>
    <w:lvl w:ilvl="0" w:tplc="231400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F97A2C"/>
    <w:multiLevelType w:val="hybridMultilevel"/>
    <w:tmpl w:val="0E482D76"/>
    <w:lvl w:ilvl="0" w:tplc="721E8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F6AEB"/>
    <w:multiLevelType w:val="hybridMultilevel"/>
    <w:tmpl w:val="8EF61C7C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72208"/>
    <w:multiLevelType w:val="hybridMultilevel"/>
    <w:tmpl w:val="941A3D82"/>
    <w:lvl w:ilvl="0" w:tplc="3326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832B9"/>
    <w:multiLevelType w:val="hybridMultilevel"/>
    <w:tmpl w:val="65EEB5FA"/>
    <w:lvl w:ilvl="0" w:tplc="C644C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F6924"/>
    <w:multiLevelType w:val="hybridMultilevel"/>
    <w:tmpl w:val="A75ABF74"/>
    <w:lvl w:ilvl="0" w:tplc="4490D66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6565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DD6CE8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5A14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F064B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08C12F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66442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DA8E7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0CBF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69A072E2"/>
    <w:multiLevelType w:val="hybridMultilevel"/>
    <w:tmpl w:val="4E6CE3BE"/>
    <w:lvl w:ilvl="0" w:tplc="9DFC54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04044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E0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9A0F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7A48A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1C249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C5018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365C7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F4EA3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6CA07868"/>
    <w:multiLevelType w:val="hybridMultilevel"/>
    <w:tmpl w:val="625A8CE6"/>
    <w:lvl w:ilvl="0" w:tplc="F84AB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300D7"/>
    <w:multiLevelType w:val="hybridMultilevel"/>
    <w:tmpl w:val="4A06170E"/>
    <w:lvl w:ilvl="0" w:tplc="C4B29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25D7C"/>
    <w:multiLevelType w:val="hybridMultilevel"/>
    <w:tmpl w:val="21307D58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E12E3"/>
    <w:multiLevelType w:val="hybridMultilevel"/>
    <w:tmpl w:val="019E811C"/>
    <w:lvl w:ilvl="0" w:tplc="938CDA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53D456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F5C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40761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D883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A8677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8E29B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1B232B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DABFD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704D0867"/>
    <w:multiLevelType w:val="hybridMultilevel"/>
    <w:tmpl w:val="55AACCC2"/>
    <w:lvl w:ilvl="0" w:tplc="BAC2559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9019D"/>
    <w:multiLevelType w:val="hybridMultilevel"/>
    <w:tmpl w:val="2CCCE4D8"/>
    <w:lvl w:ilvl="0" w:tplc="F97470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20418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0E78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6246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FC65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FADFE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526DB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B240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5C27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4E5468C"/>
    <w:multiLevelType w:val="hybridMultilevel"/>
    <w:tmpl w:val="418CE342"/>
    <w:lvl w:ilvl="0" w:tplc="DE1EDC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7C2E5E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5CFF8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4EFB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5E2145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D8933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1EF8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9B8F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DE4BD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>
    <w:nsid w:val="7C714C3C"/>
    <w:multiLevelType w:val="hybridMultilevel"/>
    <w:tmpl w:val="643A610C"/>
    <w:lvl w:ilvl="0" w:tplc="7766FB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16"/>
  </w:num>
  <w:num w:numId="8">
    <w:abstractNumId w:val="31"/>
  </w:num>
  <w:num w:numId="9">
    <w:abstractNumId w:val="1"/>
  </w:num>
  <w:num w:numId="10">
    <w:abstractNumId w:val="24"/>
  </w:num>
  <w:num w:numId="11">
    <w:abstractNumId w:val="13"/>
  </w:num>
  <w:num w:numId="12">
    <w:abstractNumId w:val="28"/>
  </w:num>
  <w:num w:numId="13">
    <w:abstractNumId w:val="11"/>
  </w:num>
  <w:num w:numId="14">
    <w:abstractNumId w:val="23"/>
  </w:num>
  <w:num w:numId="15">
    <w:abstractNumId w:val="30"/>
  </w:num>
  <w:num w:numId="16">
    <w:abstractNumId w:val="7"/>
  </w:num>
  <w:num w:numId="17">
    <w:abstractNumId w:val="17"/>
  </w:num>
  <w:num w:numId="18">
    <w:abstractNumId w:val="8"/>
  </w:num>
  <w:num w:numId="19">
    <w:abstractNumId w:val="22"/>
  </w:num>
  <w:num w:numId="20">
    <w:abstractNumId w:val="21"/>
  </w:num>
  <w:num w:numId="21">
    <w:abstractNumId w:val="3"/>
  </w:num>
  <w:num w:numId="22">
    <w:abstractNumId w:val="25"/>
  </w:num>
  <w:num w:numId="23">
    <w:abstractNumId w:val="20"/>
  </w:num>
  <w:num w:numId="24">
    <w:abstractNumId w:val="27"/>
  </w:num>
  <w:num w:numId="25">
    <w:abstractNumId w:val="19"/>
  </w:num>
  <w:num w:numId="26">
    <w:abstractNumId w:val="26"/>
  </w:num>
  <w:num w:numId="27">
    <w:abstractNumId w:val="12"/>
  </w:num>
  <w:num w:numId="28">
    <w:abstractNumId w:val="14"/>
  </w:num>
  <w:num w:numId="29">
    <w:abstractNumId w:val="18"/>
  </w:num>
  <w:num w:numId="30">
    <w:abstractNumId w:val="15"/>
  </w:num>
  <w:num w:numId="31">
    <w:abstractNumId w:val="32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A2043"/>
    <w:rsid w:val="00020573"/>
    <w:rsid w:val="000254D6"/>
    <w:rsid w:val="00025E4F"/>
    <w:rsid w:val="000301EC"/>
    <w:rsid w:val="00034717"/>
    <w:rsid w:val="00037337"/>
    <w:rsid w:val="00045D80"/>
    <w:rsid w:val="0004798B"/>
    <w:rsid w:val="00052825"/>
    <w:rsid w:val="000542DC"/>
    <w:rsid w:val="00056648"/>
    <w:rsid w:val="00057009"/>
    <w:rsid w:val="00063ACE"/>
    <w:rsid w:val="0007089C"/>
    <w:rsid w:val="0009185C"/>
    <w:rsid w:val="0009396C"/>
    <w:rsid w:val="00093A5A"/>
    <w:rsid w:val="00096C39"/>
    <w:rsid w:val="000A2433"/>
    <w:rsid w:val="000A7E7E"/>
    <w:rsid w:val="000B0334"/>
    <w:rsid w:val="000B0897"/>
    <w:rsid w:val="000E0713"/>
    <w:rsid w:val="000E0971"/>
    <w:rsid w:val="000E4C53"/>
    <w:rsid w:val="000F05B9"/>
    <w:rsid w:val="00101CBE"/>
    <w:rsid w:val="00103AD9"/>
    <w:rsid w:val="00103D17"/>
    <w:rsid w:val="00104A86"/>
    <w:rsid w:val="001112B1"/>
    <w:rsid w:val="00115B42"/>
    <w:rsid w:val="00123198"/>
    <w:rsid w:val="00126F6A"/>
    <w:rsid w:val="00141443"/>
    <w:rsid w:val="0014509C"/>
    <w:rsid w:val="00151493"/>
    <w:rsid w:val="00163653"/>
    <w:rsid w:val="0017171F"/>
    <w:rsid w:val="00175D2F"/>
    <w:rsid w:val="001760FA"/>
    <w:rsid w:val="00180D3E"/>
    <w:rsid w:val="00183059"/>
    <w:rsid w:val="00183902"/>
    <w:rsid w:val="0018527E"/>
    <w:rsid w:val="00191807"/>
    <w:rsid w:val="0019223E"/>
    <w:rsid w:val="0019280B"/>
    <w:rsid w:val="001941AE"/>
    <w:rsid w:val="001A0F44"/>
    <w:rsid w:val="001A1D3B"/>
    <w:rsid w:val="001A5DF0"/>
    <w:rsid w:val="001B1671"/>
    <w:rsid w:val="001B269D"/>
    <w:rsid w:val="001B33F3"/>
    <w:rsid w:val="001B4A51"/>
    <w:rsid w:val="001B67C9"/>
    <w:rsid w:val="001C1747"/>
    <w:rsid w:val="001C1BB7"/>
    <w:rsid w:val="001C2C97"/>
    <w:rsid w:val="001D4351"/>
    <w:rsid w:val="001E4377"/>
    <w:rsid w:val="001E62E8"/>
    <w:rsid w:val="001E758D"/>
    <w:rsid w:val="001F5860"/>
    <w:rsid w:val="00201CA1"/>
    <w:rsid w:val="002037B6"/>
    <w:rsid w:val="00205768"/>
    <w:rsid w:val="0020794C"/>
    <w:rsid w:val="00214DF2"/>
    <w:rsid w:val="00215EFB"/>
    <w:rsid w:val="002312E4"/>
    <w:rsid w:val="002326B4"/>
    <w:rsid w:val="0023769B"/>
    <w:rsid w:val="0023789F"/>
    <w:rsid w:val="00240A3F"/>
    <w:rsid w:val="002426B4"/>
    <w:rsid w:val="002431B9"/>
    <w:rsid w:val="00244A7F"/>
    <w:rsid w:val="0025411E"/>
    <w:rsid w:val="00255761"/>
    <w:rsid w:val="00273494"/>
    <w:rsid w:val="00273800"/>
    <w:rsid w:val="00277A94"/>
    <w:rsid w:val="00282066"/>
    <w:rsid w:val="00283DB8"/>
    <w:rsid w:val="00284219"/>
    <w:rsid w:val="002844B7"/>
    <w:rsid w:val="00296DB4"/>
    <w:rsid w:val="002A78CD"/>
    <w:rsid w:val="002C634E"/>
    <w:rsid w:val="002D0DBD"/>
    <w:rsid w:val="002F74D7"/>
    <w:rsid w:val="00300429"/>
    <w:rsid w:val="003014E2"/>
    <w:rsid w:val="00305082"/>
    <w:rsid w:val="00307132"/>
    <w:rsid w:val="00317CE6"/>
    <w:rsid w:val="00320464"/>
    <w:rsid w:val="00327CA5"/>
    <w:rsid w:val="003306A5"/>
    <w:rsid w:val="003309B1"/>
    <w:rsid w:val="00336276"/>
    <w:rsid w:val="00360937"/>
    <w:rsid w:val="00363E5B"/>
    <w:rsid w:val="00385E74"/>
    <w:rsid w:val="0038668E"/>
    <w:rsid w:val="00396269"/>
    <w:rsid w:val="003A26CD"/>
    <w:rsid w:val="003B2663"/>
    <w:rsid w:val="003B4C11"/>
    <w:rsid w:val="003C1426"/>
    <w:rsid w:val="003C3BE4"/>
    <w:rsid w:val="003C5A26"/>
    <w:rsid w:val="003C77FC"/>
    <w:rsid w:val="003D0CD5"/>
    <w:rsid w:val="003D14A8"/>
    <w:rsid w:val="003D362E"/>
    <w:rsid w:val="003D396F"/>
    <w:rsid w:val="003D7841"/>
    <w:rsid w:val="003E5D2E"/>
    <w:rsid w:val="003E662D"/>
    <w:rsid w:val="00404AF9"/>
    <w:rsid w:val="00405745"/>
    <w:rsid w:val="00405797"/>
    <w:rsid w:val="00407018"/>
    <w:rsid w:val="00416919"/>
    <w:rsid w:val="004350BA"/>
    <w:rsid w:val="004367CA"/>
    <w:rsid w:val="00446DC3"/>
    <w:rsid w:val="00456491"/>
    <w:rsid w:val="00460398"/>
    <w:rsid w:val="00481096"/>
    <w:rsid w:val="00484170"/>
    <w:rsid w:val="00487FC4"/>
    <w:rsid w:val="00492129"/>
    <w:rsid w:val="004972AB"/>
    <w:rsid w:val="004A1F48"/>
    <w:rsid w:val="004A3C42"/>
    <w:rsid w:val="004C3A55"/>
    <w:rsid w:val="004C3F4C"/>
    <w:rsid w:val="004D4B70"/>
    <w:rsid w:val="004D69DB"/>
    <w:rsid w:val="004D7518"/>
    <w:rsid w:val="004E27E2"/>
    <w:rsid w:val="004F1A4F"/>
    <w:rsid w:val="00500176"/>
    <w:rsid w:val="0050036C"/>
    <w:rsid w:val="00500554"/>
    <w:rsid w:val="00506BB8"/>
    <w:rsid w:val="0051025C"/>
    <w:rsid w:val="00511182"/>
    <w:rsid w:val="00511F18"/>
    <w:rsid w:val="00512993"/>
    <w:rsid w:val="00524F62"/>
    <w:rsid w:val="00547A2C"/>
    <w:rsid w:val="005608CC"/>
    <w:rsid w:val="00582873"/>
    <w:rsid w:val="00584A8E"/>
    <w:rsid w:val="0059637D"/>
    <w:rsid w:val="0059649D"/>
    <w:rsid w:val="005A07AB"/>
    <w:rsid w:val="005A38AD"/>
    <w:rsid w:val="005B1E3C"/>
    <w:rsid w:val="005B4360"/>
    <w:rsid w:val="005B5BCC"/>
    <w:rsid w:val="005D0CC5"/>
    <w:rsid w:val="005D4F91"/>
    <w:rsid w:val="005D7129"/>
    <w:rsid w:val="005E5F4A"/>
    <w:rsid w:val="005F2284"/>
    <w:rsid w:val="00600661"/>
    <w:rsid w:val="0061270D"/>
    <w:rsid w:val="006219BC"/>
    <w:rsid w:val="0062612A"/>
    <w:rsid w:val="0063765A"/>
    <w:rsid w:val="0064608B"/>
    <w:rsid w:val="006516A9"/>
    <w:rsid w:val="00652C83"/>
    <w:rsid w:val="00655AA9"/>
    <w:rsid w:val="00663B4F"/>
    <w:rsid w:val="006649C4"/>
    <w:rsid w:val="00670032"/>
    <w:rsid w:val="006714A2"/>
    <w:rsid w:val="00681736"/>
    <w:rsid w:val="00682550"/>
    <w:rsid w:val="00691F45"/>
    <w:rsid w:val="006945A0"/>
    <w:rsid w:val="006A074B"/>
    <w:rsid w:val="006B5FEC"/>
    <w:rsid w:val="006D0891"/>
    <w:rsid w:val="006E0B87"/>
    <w:rsid w:val="006F7A70"/>
    <w:rsid w:val="00701303"/>
    <w:rsid w:val="007072D9"/>
    <w:rsid w:val="00722085"/>
    <w:rsid w:val="007237CF"/>
    <w:rsid w:val="00726CB7"/>
    <w:rsid w:val="00733E27"/>
    <w:rsid w:val="00762388"/>
    <w:rsid w:val="00765813"/>
    <w:rsid w:val="0077357A"/>
    <w:rsid w:val="007760DC"/>
    <w:rsid w:val="00780274"/>
    <w:rsid w:val="00794306"/>
    <w:rsid w:val="00795CC8"/>
    <w:rsid w:val="00796310"/>
    <w:rsid w:val="007A445E"/>
    <w:rsid w:val="007B1D01"/>
    <w:rsid w:val="007C520A"/>
    <w:rsid w:val="007C5716"/>
    <w:rsid w:val="007C7562"/>
    <w:rsid w:val="007D3B61"/>
    <w:rsid w:val="007E2CD8"/>
    <w:rsid w:val="007E5523"/>
    <w:rsid w:val="00801138"/>
    <w:rsid w:val="008041E9"/>
    <w:rsid w:val="00804FEB"/>
    <w:rsid w:val="008051AD"/>
    <w:rsid w:val="00813DBB"/>
    <w:rsid w:val="00814A92"/>
    <w:rsid w:val="008277F6"/>
    <w:rsid w:val="0083040E"/>
    <w:rsid w:val="008307FA"/>
    <w:rsid w:val="00831363"/>
    <w:rsid w:val="0084246A"/>
    <w:rsid w:val="00873842"/>
    <w:rsid w:val="008740FD"/>
    <w:rsid w:val="0088028C"/>
    <w:rsid w:val="008948D6"/>
    <w:rsid w:val="00895064"/>
    <w:rsid w:val="008A0D84"/>
    <w:rsid w:val="008A361D"/>
    <w:rsid w:val="008C176E"/>
    <w:rsid w:val="008C301C"/>
    <w:rsid w:val="008C59AE"/>
    <w:rsid w:val="008C76FD"/>
    <w:rsid w:val="008D7307"/>
    <w:rsid w:val="008E5DE4"/>
    <w:rsid w:val="008F49E5"/>
    <w:rsid w:val="00904033"/>
    <w:rsid w:val="009072E8"/>
    <w:rsid w:val="00911148"/>
    <w:rsid w:val="00916129"/>
    <w:rsid w:val="00920CA6"/>
    <w:rsid w:val="009306EF"/>
    <w:rsid w:val="00945D0E"/>
    <w:rsid w:val="0095011F"/>
    <w:rsid w:val="009909BD"/>
    <w:rsid w:val="00990A42"/>
    <w:rsid w:val="009933BE"/>
    <w:rsid w:val="00993874"/>
    <w:rsid w:val="009A5292"/>
    <w:rsid w:val="009A5B96"/>
    <w:rsid w:val="009B0F9E"/>
    <w:rsid w:val="009B77CD"/>
    <w:rsid w:val="009C06EF"/>
    <w:rsid w:val="009C5F29"/>
    <w:rsid w:val="009E2D3E"/>
    <w:rsid w:val="009F7E42"/>
    <w:rsid w:val="00A00F9E"/>
    <w:rsid w:val="00A02F8F"/>
    <w:rsid w:val="00A07998"/>
    <w:rsid w:val="00A1121C"/>
    <w:rsid w:val="00A214D9"/>
    <w:rsid w:val="00A366D7"/>
    <w:rsid w:val="00A52970"/>
    <w:rsid w:val="00A72547"/>
    <w:rsid w:val="00A750A8"/>
    <w:rsid w:val="00AA4FA2"/>
    <w:rsid w:val="00AA6D78"/>
    <w:rsid w:val="00AC3BA0"/>
    <w:rsid w:val="00AD09CA"/>
    <w:rsid w:val="00AD1847"/>
    <w:rsid w:val="00AD3903"/>
    <w:rsid w:val="00AD3B00"/>
    <w:rsid w:val="00AD60CC"/>
    <w:rsid w:val="00AE25C6"/>
    <w:rsid w:val="00AE554A"/>
    <w:rsid w:val="00AF36D3"/>
    <w:rsid w:val="00AF6B23"/>
    <w:rsid w:val="00AF6D6A"/>
    <w:rsid w:val="00B26752"/>
    <w:rsid w:val="00B47A75"/>
    <w:rsid w:val="00B526C2"/>
    <w:rsid w:val="00B71A1B"/>
    <w:rsid w:val="00B77A0A"/>
    <w:rsid w:val="00B82585"/>
    <w:rsid w:val="00B87508"/>
    <w:rsid w:val="00B938D5"/>
    <w:rsid w:val="00B94769"/>
    <w:rsid w:val="00BA641C"/>
    <w:rsid w:val="00BB0132"/>
    <w:rsid w:val="00BC0FF2"/>
    <w:rsid w:val="00BD43F4"/>
    <w:rsid w:val="00BE0675"/>
    <w:rsid w:val="00BE66D9"/>
    <w:rsid w:val="00BF03BD"/>
    <w:rsid w:val="00C017CC"/>
    <w:rsid w:val="00C12EE6"/>
    <w:rsid w:val="00C1364E"/>
    <w:rsid w:val="00C22383"/>
    <w:rsid w:val="00C24544"/>
    <w:rsid w:val="00C346F3"/>
    <w:rsid w:val="00C404CD"/>
    <w:rsid w:val="00C44DEE"/>
    <w:rsid w:val="00C472E1"/>
    <w:rsid w:val="00C53145"/>
    <w:rsid w:val="00C61C5A"/>
    <w:rsid w:val="00C65488"/>
    <w:rsid w:val="00C65BD1"/>
    <w:rsid w:val="00C67F36"/>
    <w:rsid w:val="00C830AC"/>
    <w:rsid w:val="00C9161B"/>
    <w:rsid w:val="00C977BC"/>
    <w:rsid w:val="00CA04EF"/>
    <w:rsid w:val="00CA2043"/>
    <w:rsid w:val="00CA4D2B"/>
    <w:rsid w:val="00CC0DB2"/>
    <w:rsid w:val="00CC34B0"/>
    <w:rsid w:val="00CD02B2"/>
    <w:rsid w:val="00CD02ED"/>
    <w:rsid w:val="00CE6DF3"/>
    <w:rsid w:val="00CE76A8"/>
    <w:rsid w:val="00CF1E97"/>
    <w:rsid w:val="00CF36B9"/>
    <w:rsid w:val="00D1238B"/>
    <w:rsid w:val="00D2478F"/>
    <w:rsid w:val="00D336A1"/>
    <w:rsid w:val="00D36711"/>
    <w:rsid w:val="00D46752"/>
    <w:rsid w:val="00D5101B"/>
    <w:rsid w:val="00D56F2B"/>
    <w:rsid w:val="00D73A24"/>
    <w:rsid w:val="00D73BFE"/>
    <w:rsid w:val="00D76CBF"/>
    <w:rsid w:val="00D84DA9"/>
    <w:rsid w:val="00D86C66"/>
    <w:rsid w:val="00D875B0"/>
    <w:rsid w:val="00D947EF"/>
    <w:rsid w:val="00DA0E5B"/>
    <w:rsid w:val="00DB4914"/>
    <w:rsid w:val="00DE32EC"/>
    <w:rsid w:val="00DF0212"/>
    <w:rsid w:val="00DF357B"/>
    <w:rsid w:val="00DF4695"/>
    <w:rsid w:val="00DF48FC"/>
    <w:rsid w:val="00E02DD0"/>
    <w:rsid w:val="00E03B3C"/>
    <w:rsid w:val="00E157AB"/>
    <w:rsid w:val="00E233B3"/>
    <w:rsid w:val="00E30EC2"/>
    <w:rsid w:val="00E348C0"/>
    <w:rsid w:val="00E40127"/>
    <w:rsid w:val="00E52D2A"/>
    <w:rsid w:val="00E52FFA"/>
    <w:rsid w:val="00E5586F"/>
    <w:rsid w:val="00E55CEB"/>
    <w:rsid w:val="00E56A1B"/>
    <w:rsid w:val="00E636CA"/>
    <w:rsid w:val="00E63D0D"/>
    <w:rsid w:val="00E66D6E"/>
    <w:rsid w:val="00E74BB8"/>
    <w:rsid w:val="00E9608B"/>
    <w:rsid w:val="00E96D5A"/>
    <w:rsid w:val="00EA55AD"/>
    <w:rsid w:val="00EA6841"/>
    <w:rsid w:val="00EA6A05"/>
    <w:rsid w:val="00EA7894"/>
    <w:rsid w:val="00ED0782"/>
    <w:rsid w:val="00ED1CAC"/>
    <w:rsid w:val="00ED3020"/>
    <w:rsid w:val="00EE78E7"/>
    <w:rsid w:val="00EF0366"/>
    <w:rsid w:val="00EF3FE5"/>
    <w:rsid w:val="00EF6737"/>
    <w:rsid w:val="00F03630"/>
    <w:rsid w:val="00F03B88"/>
    <w:rsid w:val="00F04B8B"/>
    <w:rsid w:val="00F0655B"/>
    <w:rsid w:val="00F14FAE"/>
    <w:rsid w:val="00F207B7"/>
    <w:rsid w:val="00F241E0"/>
    <w:rsid w:val="00F272B2"/>
    <w:rsid w:val="00F4202C"/>
    <w:rsid w:val="00F531C9"/>
    <w:rsid w:val="00F6105A"/>
    <w:rsid w:val="00F64F6A"/>
    <w:rsid w:val="00F77B34"/>
    <w:rsid w:val="00F82EDB"/>
    <w:rsid w:val="00F82FE4"/>
    <w:rsid w:val="00F84591"/>
    <w:rsid w:val="00F947D1"/>
    <w:rsid w:val="00FA048B"/>
    <w:rsid w:val="00FA2B22"/>
    <w:rsid w:val="00FA436F"/>
    <w:rsid w:val="00FA77E2"/>
    <w:rsid w:val="00FB2E9C"/>
    <w:rsid w:val="00FB6985"/>
    <w:rsid w:val="00FD22E9"/>
    <w:rsid w:val="00FD28C8"/>
    <w:rsid w:val="00FE21A4"/>
    <w:rsid w:val="00FE533C"/>
    <w:rsid w:val="00FF59D7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link w:val="30"/>
    <w:uiPriority w:val="9"/>
    <w:qFormat/>
    <w:rsid w:val="009B77CD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rsid w:val="00CA2043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A2043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CA2043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A2043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CA2043"/>
  </w:style>
  <w:style w:type="paragraph" w:styleId="aa">
    <w:name w:val="Balloon Text"/>
    <w:basedOn w:val="a"/>
    <w:link w:val="ab"/>
    <w:rsid w:val="00CA204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CA2043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CA204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Emphasis"/>
    <w:basedOn w:val="a0"/>
    <w:uiPriority w:val="20"/>
    <w:qFormat/>
    <w:rsid w:val="00CA204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A2043"/>
  </w:style>
  <w:style w:type="character" w:styleId="ae">
    <w:name w:val="Strong"/>
    <w:basedOn w:val="a0"/>
    <w:uiPriority w:val="22"/>
    <w:qFormat/>
    <w:rsid w:val="00CA2043"/>
    <w:rPr>
      <w:b/>
      <w:bCs/>
    </w:rPr>
  </w:style>
  <w:style w:type="character" w:styleId="af">
    <w:name w:val="Hyperlink"/>
    <w:basedOn w:val="a0"/>
    <w:uiPriority w:val="99"/>
    <w:rsid w:val="00CA204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A204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CA204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CA2043"/>
    <w:rPr>
      <w:rFonts w:ascii="Cambria" w:eastAsia="Times New Roman" w:hAnsi="Cambria" w:cs="Angsana New"/>
      <w:sz w:val="24"/>
      <w:szCs w:val="30"/>
    </w:rPr>
  </w:style>
  <w:style w:type="paragraph" w:customStyle="1" w:styleId="Default">
    <w:name w:val="Default"/>
    <w:rsid w:val="00F207B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1">
    <w:name w:val="ไม่มีการเว้นระยะห่าง1"/>
    <w:basedOn w:val="Default"/>
    <w:next w:val="Default"/>
    <w:rsid w:val="00F207B7"/>
    <w:rPr>
      <w:rFonts w:cs="Angsana New"/>
      <w:color w:val="auto"/>
    </w:rPr>
  </w:style>
  <w:style w:type="paragraph" w:styleId="af3">
    <w:name w:val="Body Text"/>
    <w:basedOn w:val="a"/>
    <w:link w:val="af4"/>
    <w:rsid w:val="00F207B7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f4">
    <w:name w:val="เนื้อความ อักขระ"/>
    <w:basedOn w:val="a0"/>
    <w:link w:val="af3"/>
    <w:rsid w:val="00F207B7"/>
    <w:rPr>
      <w:rFonts w:ascii="Cordia New" w:eastAsia="Cordia New" w:hAnsi="Cordia New" w:cs="Cordia New"/>
      <w:sz w:val="28"/>
      <w:szCs w:val="32"/>
    </w:rPr>
  </w:style>
  <w:style w:type="character" w:customStyle="1" w:styleId="apple-converted-space">
    <w:name w:val="apple-converted-space"/>
    <w:basedOn w:val="a0"/>
    <w:rsid w:val="008A361D"/>
  </w:style>
  <w:style w:type="paragraph" w:styleId="2">
    <w:name w:val="Body Text Indent 2"/>
    <w:basedOn w:val="a"/>
    <w:link w:val="20"/>
    <w:uiPriority w:val="99"/>
    <w:unhideWhenUsed/>
    <w:rsid w:val="00F0655B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F0655B"/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0"/>
    <w:link w:val="3"/>
    <w:uiPriority w:val="9"/>
    <w:rsid w:val="009B77CD"/>
    <w:rPr>
      <w:rFonts w:ascii="Angsana New" w:eastAsia="Times New Roman" w:hAnsi="Angsana New" w:cs="Angsana New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86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007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1" w:color="7777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4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7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2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5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82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7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52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4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785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1" w:color="7777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toknow.org/posts/tags/%E0%B8%84%E0%B8%B8%E0%B8%93%E0%B8%98%E0%B8%A3%E0%B8%A3%E0%B8%A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toknow.org/posts/tags/%E0%B8%84%E0%B9%88%E0%B8%B2%E0%B8%A2%E0%B8%9E%E0%B8%B8%E0%B8%97%E0%B8%98%E0%B8%9A%E0%B8%B8%E0%B8%95%E0%B8%A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toknow.org/posts/tags/%E0%B8%88%E0%B8%A3%E0%B8%B4%E0%B8%A2%E0%B8%98%E0%B8%A3%E0%B8%A3%E0%B8%A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toknow.org/posts/tags/%E0%B8%A8%E0%B8%B5%E0%B8%A5%E0%B8%98%E0%B8%A3%E0%B8%A3%E0%B8%A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20AF-80CD-41BD-B600-6CC8614A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63</Pages>
  <Words>13623</Words>
  <Characters>77657</Characters>
  <Application>Microsoft Office Word</Application>
  <DocSecurity>0</DocSecurity>
  <Lines>647</Lines>
  <Paragraphs>182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suwimon_mal</dc:creator>
  <cp:lastModifiedBy>new</cp:lastModifiedBy>
  <cp:revision>361</cp:revision>
  <cp:lastPrinted>2017-05-23T04:43:00Z</cp:lastPrinted>
  <dcterms:created xsi:type="dcterms:W3CDTF">2017-03-06T02:14:00Z</dcterms:created>
  <dcterms:modified xsi:type="dcterms:W3CDTF">2017-05-23T04:45:00Z</dcterms:modified>
</cp:coreProperties>
</file>